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2568" w14:textId="23E3D374" w:rsidR="00B86C8B" w:rsidRPr="00B86C8B" w:rsidRDefault="00B86C8B" w:rsidP="00B86C8B">
      <w:pPr>
        <w:pStyle w:val="Tytu"/>
        <w:tabs>
          <w:tab w:val="right" w:pos="7740"/>
          <w:tab w:val="right" w:pos="9354"/>
        </w:tabs>
        <w:rPr>
          <w:bCs/>
          <w:sz w:val="22"/>
          <w:szCs w:val="22"/>
        </w:rPr>
      </w:pPr>
      <w:r w:rsidRPr="00B86C8B">
        <w:rPr>
          <w:bCs/>
          <w:sz w:val="24"/>
          <w:szCs w:val="24"/>
        </w:rPr>
        <w:t>ZMIANA Z DNIA 25.09.2020 R.</w:t>
      </w:r>
    </w:p>
    <w:p w14:paraId="1F76E138" w14:textId="2AF5E6EF" w:rsidR="00096F85" w:rsidRPr="00096F85" w:rsidRDefault="00096F85" w:rsidP="00096F85">
      <w:pPr>
        <w:keepNext/>
        <w:spacing w:after="0" w:line="240" w:lineRule="auto"/>
        <w:jc w:val="both"/>
        <w:outlineLvl w:val="3"/>
        <w:rPr>
          <w:rFonts w:ascii="Times New Roman" w:eastAsia="Times New Roman" w:hAnsi="Times New Roman"/>
          <w:b/>
          <w:sz w:val="24"/>
          <w:szCs w:val="24"/>
        </w:rPr>
      </w:pPr>
      <w:r w:rsidRPr="00096F85">
        <w:rPr>
          <w:rFonts w:ascii="Times New Roman" w:eastAsia="Times New Roman" w:hAnsi="Times New Roman"/>
          <w:b/>
          <w:sz w:val="24"/>
          <w:szCs w:val="24"/>
          <w:u w:val="single"/>
        </w:rPr>
        <w:t>Termin związania ofertą</w:t>
      </w:r>
    </w:p>
    <w:p w14:paraId="2EAAD87E" w14:textId="77777777" w:rsidR="00096F85" w:rsidRPr="00096F85" w:rsidRDefault="00096F85" w:rsidP="00197AF7">
      <w:pPr>
        <w:numPr>
          <w:ilvl w:val="0"/>
          <w:numId w:val="38"/>
        </w:num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 xml:space="preserve">Wykonawca jest związany ofertą </w:t>
      </w:r>
      <w:r w:rsidRPr="00096F85">
        <w:rPr>
          <w:rFonts w:ascii="Times New Roman" w:eastAsia="Times New Roman" w:hAnsi="Times New Roman"/>
          <w:bCs/>
          <w:sz w:val="24"/>
          <w:szCs w:val="24"/>
          <w:lang w:eastAsia="pl-PL"/>
        </w:rPr>
        <w:t>60 dni</w:t>
      </w:r>
      <w:r w:rsidRPr="00096F85">
        <w:rPr>
          <w:rFonts w:ascii="Times New Roman" w:eastAsia="Times New Roman" w:hAnsi="Times New Roman"/>
          <w:sz w:val="24"/>
          <w:szCs w:val="24"/>
          <w:lang w:eastAsia="pl-PL"/>
        </w:rPr>
        <w:t xml:space="preserve">. Bieg terminu rozpoczyna się wraz z upływem terminu składania ofert. </w:t>
      </w:r>
    </w:p>
    <w:p w14:paraId="6B40279F" w14:textId="77777777" w:rsidR="00096F85" w:rsidRPr="00096F85" w:rsidRDefault="00096F85" w:rsidP="00197AF7">
      <w:pPr>
        <w:numPr>
          <w:ilvl w:val="0"/>
          <w:numId w:val="38"/>
        </w:numPr>
        <w:spacing w:after="0" w:line="240" w:lineRule="auto"/>
        <w:jc w:val="both"/>
        <w:rPr>
          <w:rFonts w:ascii="Times New Roman" w:hAnsi="Times New Roman"/>
          <w:sz w:val="24"/>
          <w:szCs w:val="24"/>
        </w:rPr>
      </w:pPr>
      <w:r w:rsidRPr="00096F85">
        <w:rPr>
          <w:rFonts w:ascii="Times New Roman" w:hAnsi="Times New Roman"/>
          <w:sz w:val="24"/>
          <w:szCs w:val="24"/>
        </w:rPr>
        <w:t xml:space="preserve">Wykonawca samodzielnie lub na wniosek Zamawiającego może przedłużyć termin związania ofertą, </w:t>
      </w:r>
      <w:r w:rsidRPr="00096F85">
        <w:rPr>
          <w:rFonts w:ascii="Times New Roman" w:hAnsi="Times New Roman"/>
          <w:sz w:val="24"/>
          <w:szCs w:val="24"/>
        </w:rPr>
        <w:br/>
        <w:t>z tym, że Zamawiający może tylko raz, co najmniej na 3 dni przed upływem terminu związania ofertą, zwrócić się do Wykonawców o wyrażenie zgody na przedłużenie tego terminu o  oznaczony okres, nie dłuższy jednak niż 60 dni.</w:t>
      </w:r>
    </w:p>
    <w:p w14:paraId="1878CDCA" w14:textId="4FC7CB2D" w:rsidR="00096F85" w:rsidRPr="00B86C8B" w:rsidRDefault="00096F85" w:rsidP="00096F85">
      <w:pPr>
        <w:numPr>
          <w:ilvl w:val="0"/>
          <w:numId w:val="38"/>
        </w:numPr>
        <w:spacing w:after="0" w:line="240" w:lineRule="auto"/>
        <w:jc w:val="both"/>
        <w:rPr>
          <w:rFonts w:ascii="Times New Roman" w:hAnsi="Times New Roman"/>
          <w:sz w:val="24"/>
          <w:szCs w:val="24"/>
        </w:rPr>
      </w:pPr>
      <w:r w:rsidRPr="00096F85">
        <w:rPr>
          <w:rFonts w:ascii="Times New Roman" w:hAnsi="Times New Roman"/>
          <w:sz w:val="24"/>
          <w:szCs w:val="24"/>
        </w:rPr>
        <w:t>Przedłużenie okresu związania ofertą jest dopuszczalne tylko z jednoczesnym przedłużeniem okresu ważności wadium, albo jeżeli jest to niemożliwe –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14:paraId="6D7B84F6" w14:textId="77777777" w:rsidR="00096F85" w:rsidRPr="00096F85" w:rsidRDefault="00096F85" w:rsidP="00096F85">
      <w:pPr>
        <w:keepNext/>
        <w:tabs>
          <w:tab w:val="left" w:pos="0"/>
        </w:tabs>
        <w:spacing w:after="0" w:line="240" w:lineRule="auto"/>
        <w:jc w:val="both"/>
        <w:outlineLvl w:val="5"/>
        <w:rPr>
          <w:rFonts w:ascii="Times New Roman" w:hAnsi="Times New Roman"/>
          <w:b/>
          <w:bCs/>
          <w:sz w:val="24"/>
          <w:szCs w:val="24"/>
          <w:u w:val="single"/>
        </w:rPr>
      </w:pPr>
      <w:r w:rsidRPr="00096F85">
        <w:rPr>
          <w:rFonts w:ascii="Times New Roman" w:hAnsi="Times New Roman"/>
          <w:b/>
          <w:bCs/>
          <w:sz w:val="24"/>
          <w:szCs w:val="24"/>
          <w:u w:val="single"/>
        </w:rPr>
        <w:t>Sposób przygotowania oferty</w:t>
      </w:r>
    </w:p>
    <w:p w14:paraId="36A8D59E"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 xml:space="preserve">1. Wykonawca składa ofertę </w:t>
      </w:r>
      <w:r w:rsidRPr="00096F85">
        <w:rPr>
          <w:rFonts w:ascii="Times New Roman" w:hAnsi="Times New Roman"/>
          <w:bCs/>
          <w:sz w:val="24"/>
          <w:szCs w:val="24"/>
        </w:rPr>
        <w:t>wraz z załącznikami</w:t>
      </w:r>
      <w:r w:rsidRPr="00096F85">
        <w:rPr>
          <w:rFonts w:ascii="Times New Roman" w:hAnsi="Times New Roman"/>
          <w:sz w:val="24"/>
          <w:szCs w:val="24"/>
        </w:rPr>
        <w:t xml:space="preserve"> i JEDZ za pośrednictwem </w:t>
      </w:r>
      <w:r w:rsidRPr="00096F85">
        <w:rPr>
          <w:rFonts w:ascii="Times New Roman" w:hAnsi="Times New Roman"/>
          <w:bCs/>
          <w:sz w:val="24"/>
          <w:szCs w:val="24"/>
        </w:rPr>
        <w:t xml:space="preserve">Formularza do złożenia oferty </w:t>
      </w:r>
      <w:r w:rsidRPr="00096F85">
        <w:rPr>
          <w:rFonts w:ascii="Times New Roman" w:hAnsi="Times New Roman"/>
          <w:sz w:val="24"/>
          <w:szCs w:val="24"/>
        </w:rPr>
        <w:t>dostępnego na: https://kco.ezamawiajacy.pl/servlet/HomeServlet w niniejszym postępowaniu w sprawie udzielenia zamówienia publicznego. Oferta powinna być sporządzona w języku polskim, z zachowaniem postaci elektronicznej, a do danych zawierających dokumenty tekstowe, tekstowo-graficzne lub multimedialne stosuje się: .txt; .</w:t>
      </w:r>
      <w:proofErr w:type="spellStart"/>
      <w:r w:rsidRPr="00096F85">
        <w:rPr>
          <w:rFonts w:ascii="Times New Roman" w:hAnsi="Times New Roman"/>
          <w:sz w:val="24"/>
          <w:szCs w:val="24"/>
        </w:rPr>
        <w:t>rft</w:t>
      </w:r>
      <w:proofErr w:type="spellEnd"/>
      <w:r w:rsidRPr="00096F85">
        <w:rPr>
          <w:rFonts w:ascii="Times New Roman" w:hAnsi="Times New Roman"/>
          <w:sz w:val="24"/>
          <w:szCs w:val="24"/>
        </w:rPr>
        <w:t>; .pdf; .</w:t>
      </w:r>
      <w:proofErr w:type="spellStart"/>
      <w:r w:rsidRPr="00096F85">
        <w:rPr>
          <w:rFonts w:ascii="Times New Roman" w:hAnsi="Times New Roman"/>
          <w:sz w:val="24"/>
          <w:szCs w:val="24"/>
        </w:rPr>
        <w:t>xps</w:t>
      </w:r>
      <w:proofErr w:type="spellEnd"/>
      <w:r w:rsidRPr="00096F85">
        <w:rPr>
          <w:rFonts w:ascii="Times New Roman" w:hAnsi="Times New Roman"/>
          <w:sz w:val="24"/>
          <w:szCs w:val="24"/>
        </w:rPr>
        <w:t>; .</w:t>
      </w:r>
      <w:proofErr w:type="spellStart"/>
      <w:r w:rsidRPr="00096F85">
        <w:rPr>
          <w:rFonts w:ascii="Times New Roman" w:hAnsi="Times New Roman"/>
          <w:sz w:val="24"/>
          <w:szCs w:val="24"/>
        </w:rPr>
        <w:t>odt</w:t>
      </w:r>
      <w:proofErr w:type="spellEnd"/>
      <w:r w:rsidRPr="00096F85">
        <w:rPr>
          <w:rFonts w:ascii="Times New Roman" w:hAnsi="Times New Roman"/>
          <w:sz w:val="24"/>
          <w:szCs w:val="24"/>
        </w:rPr>
        <w:t>; .</w:t>
      </w:r>
      <w:proofErr w:type="spellStart"/>
      <w:r w:rsidRPr="00096F85">
        <w:rPr>
          <w:rFonts w:ascii="Times New Roman" w:hAnsi="Times New Roman"/>
          <w:sz w:val="24"/>
          <w:szCs w:val="24"/>
        </w:rPr>
        <w:t>ods</w:t>
      </w:r>
      <w:proofErr w:type="spellEnd"/>
      <w:r w:rsidRPr="00096F85">
        <w:rPr>
          <w:rFonts w:ascii="Times New Roman" w:hAnsi="Times New Roman"/>
          <w:sz w:val="24"/>
          <w:szCs w:val="24"/>
        </w:rPr>
        <w:t>; .</w:t>
      </w:r>
      <w:proofErr w:type="spellStart"/>
      <w:r w:rsidRPr="00096F85">
        <w:rPr>
          <w:rFonts w:ascii="Times New Roman" w:hAnsi="Times New Roman"/>
          <w:sz w:val="24"/>
          <w:szCs w:val="24"/>
        </w:rPr>
        <w:t>odp</w:t>
      </w:r>
      <w:proofErr w:type="spellEnd"/>
      <w:r w:rsidRPr="00096F85">
        <w:rPr>
          <w:rFonts w:ascii="Times New Roman" w:hAnsi="Times New Roman"/>
          <w:sz w:val="24"/>
          <w:szCs w:val="24"/>
        </w:rPr>
        <w:t>; .</w:t>
      </w:r>
      <w:proofErr w:type="spellStart"/>
      <w:r w:rsidRPr="00096F85">
        <w:rPr>
          <w:rFonts w:ascii="Times New Roman" w:hAnsi="Times New Roman"/>
          <w:sz w:val="24"/>
          <w:szCs w:val="24"/>
        </w:rPr>
        <w:t>doc</w:t>
      </w:r>
      <w:proofErr w:type="spellEnd"/>
      <w:r w:rsidRPr="00096F85">
        <w:rPr>
          <w:rFonts w:ascii="Times New Roman" w:hAnsi="Times New Roman"/>
          <w:sz w:val="24"/>
          <w:szCs w:val="24"/>
        </w:rPr>
        <w:t>; .xls; .</w:t>
      </w:r>
      <w:proofErr w:type="spellStart"/>
      <w:r w:rsidRPr="00096F85">
        <w:rPr>
          <w:rFonts w:ascii="Times New Roman" w:hAnsi="Times New Roman"/>
          <w:sz w:val="24"/>
          <w:szCs w:val="24"/>
        </w:rPr>
        <w:t>ppt</w:t>
      </w:r>
      <w:proofErr w:type="spellEnd"/>
      <w:r w:rsidRPr="00096F85">
        <w:rPr>
          <w:rFonts w:ascii="Times New Roman" w:hAnsi="Times New Roman"/>
          <w:sz w:val="24"/>
          <w:szCs w:val="24"/>
        </w:rPr>
        <w:t>; .</w:t>
      </w:r>
      <w:proofErr w:type="spellStart"/>
      <w:r w:rsidRPr="00096F85">
        <w:rPr>
          <w:rFonts w:ascii="Times New Roman" w:hAnsi="Times New Roman"/>
          <w:sz w:val="24"/>
          <w:szCs w:val="24"/>
        </w:rPr>
        <w:t>docx</w:t>
      </w:r>
      <w:proofErr w:type="spellEnd"/>
      <w:r w:rsidRPr="00096F85">
        <w:rPr>
          <w:rFonts w:ascii="Times New Roman" w:hAnsi="Times New Roman"/>
          <w:sz w:val="24"/>
          <w:szCs w:val="24"/>
        </w:rPr>
        <w:t>; .</w:t>
      </w:r>
      <w:proofErr w:type="spellStart"/>
      <w:r w:rsidRPr="00096F85">
        <w:rPr>
          <w:rFonts w:ascii="Times New Roman" w:hAnsi="Times New Roman"/>
          <w:sz w:val="24"/>
          <w:szCs w:val="24"/>
        </w:rPr>
        <w:t>xlsx</w:t>
      </w:r>
      <w:proofErr w:type="spellEnd"/>
      <w:r w:rsidRPr="00096F85">
        <w:rPr>
          <w:rFonts w:ascii="Times New Roman" w:hAnsi="Times New Roman"/>
          <w:sz w:val="24"/>
          <w:szCs w:val="24"/>
        </w:rPr>
        <w:t>; .</w:t>
      </w:r>
      <w:proofErr w:type="spellStart"/>
      <w:r w:rsidRPr="00096F85">
        <w:rPr>
          <w:rFonts w:ascii="Times New Roman" w:hAnsi="Times New Roman"/>
          <w:sz w:val="24"/>
          <w:szCs w:val="24"/>
        </w:rPr>
        <w:t>pptx</w:t>
      </w:r>
      <w:proofErr w:type="spellEnd"/>
      <w:r w:rsidRPr="00096F85">
        <w:rPr>
          <w:rFonts w:ascii="Times New Roman" w:hAnsi="Times New Roman"/>
          <w:sz w:val="24"/>
          <w:szCs w:val="24"/>
        </w:rPr>
        <w:t>; .</w:t>
      </w:r>
      <w:proofErr w:type="spellStart"/>
      <w:r w:rsidRPr="00096F85">
        <w:rPr>
          <w:rFonts w:ascii="Times New Roman" w:hAnsi="Times New Roman"/>
          <w:sz w:val="24"/>
          <w:szCs w:val="24"/>
        </w:rPr>
        <w:t>csv</w:t>
      </w:r>
      <w:proofErr w:type="spellEnd"/>
      <w:r w:rsidRPr="00096F85">
        <w:rPr>
          <w:rFonts w:ascii="Times New Roman" w:hAnsi="Times New Roman"/>
          <w:sz w:val="24"/>
          <w:szCs w:val="24"/>
        </w:rPr>
        <w:t>.</w:t>
      </w:r>
    </w:p>
    <w:p w14:paraId="0617D8CE" w14:textId="77777777" w:rsidR="00096F85" w:rsidRPr="00096F85" w:rsidRDefault="00096F85" w:rsidP="00096F85">
      <w:pPr>
        <w:autoSpaceDE w:val="0"/>
        <w:autoSpaceDN w:val="0"/>
        <w:adjustRightInd w:val="0"/>
        <w:spacing w:after="0" w:line="240" w:lineRule="auto"/>
        <w:jc w:val="both"/>
        <w:rPr>
          <w:rFonts w:ascii="Times New Roman" w:hAnsi="Times New Roman"/>
          <w:bCs/>
          <w:sz w:val="24"/>
          <w:szCs w:val="24"/>
        </w:rPr>
      </w:pPr>
      <w:r w:rsidRPr="00096F85">
        <w:rPr>
          <w:rFonts w:ascii="Times New Roman" w:hAnsi="Times New Roman"/>
          <w:sz w:val="24"/>
          <w:szCs w:val="24"/>
        </w:rPr>
        <w:t xml:space="preserve">2.  </w:t>
      </w:r>
      <w:r w:rsidRPr="00096F85">
        <w:rPr>
          <w:rFonts w:ascii="Times New Roman" w:hAnsi="Times New Roman"/>
          <w:bCs/>
          <w:sz w:val="24"/>
          <w:szCs w:val="24"/>
        </w:rPr>
        <w:t xml:space="preserve">Korzystanie z </w:t>
      </w:r>
      <w:r w:rsidRPr="00096F85">
        <w:rPr>
          <w:rFonts w:ascii="Times New Roman" w:hAnsi="Times New Roman"/>
          <w:b/>
          <w:bCs/>
          <w:sz w:val="24"/>
          <w:szCs w:val="24"/>
        </w:rPr>
        <w:t>Platformy zakupowej</w:t>
      </w:r>
      <w:r w:rsidRPr="00096F85">
        <w:rPr>
          <w:rFonts w:ascii="Times New Roman" w:hAnsi="Times New Roman"/>
          <w:bCs/>
          <w:sz w:val="24"/>
          <w:szCs w:val="24"/>
        </w:rPr>
        <w:t xml:space="preserve"> przez Wykonawcę jest bezpłatne. </w:t>
      </w:r>
    </w:p>
    <w:p w14:paraId="5BE51879"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bCs/>
          <w:sz w:val="24"/>
          <w:szCs w:val="24"/>
        </w:rPr>
        <w:t xml:space="preserve">3. </w:t>
      </w:r>
      <w:r w:rsidRPr="00096F85">
        <w:rPr>
          <w:rFonts w:ascii="Times New Roman" w:hAnsi="Times New Roman"/>
          <w:sz w:val="24"/>
          <w:szCs w:val="24"/>
        </w:rPr>
        <w:t xml:space="preserve">Wykonawca może złożyć jedną ofertę. </w:t>
      </w:r>
    </w:p>
    <w:p w14:paraId="7EE8B84A"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4. Treść oferty musi być zgodna z treścią SIWZ.</w:t>
      </w:r>
    </w:p>
    <w:p w14:paraId="40F2E306"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5. Oferta (wraz z załącznikami i JEDZ) musi być sporządzona w sposób czytelny, w języku polskim.</w:t>
      </w:r>
    </w:p>
    <w:p w14:paraId="40FC25A3"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 xml:space="preserve">6. Oferta winna być złożona przez osoby umocowane do składania oświadczeń woli i zaciągania zobowiązań w imieniu Wykonawcy, musi być sporządzona w formie oryginału pod rygorem nieważności, </w:t>
      </w:r>
      <w:r w:rsidRPr="00096F85">
        <w:rPr>
          <w:rFonts w:ascii="Times New Roman" w:hAnsi="Times New Roman"/>
          <w:bCs/>
          <w:sz w:val="24"/>
          <w:szCs w:val="24"/>
        </w:rPr>
        <w:t>opatrzona kwalifikowanym podpisem elektronicznym Wykonawcy</w:t>
      </w:r>
      <w:r w:rsidRPr="00096F85">
        <w:rPr>
          <w:rFonts w:ascii="Times New Roman" w:hAnsi="Times New Roman"/>
          <w:sz w:val="24"/>
          <w:szCs w:val="24"/>
        </w:rPr>
        <w:t>;</w:t>
      </w:r>
    </w:p>
    <w:p w14:paraId="243CAA7E"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7</w:t>
      </w:r>
      <w:r w:rsidRPr="00096F85">
        <w:rPr>
          <w:rFonts w:ascii="Times New Roman" w:hAnsi="Times New Roman"/>
          <w:bCs/>
          <w:sz w:val="24"/>
          <w:szCs w:val="24"/>
        </w:rPr>
        <w:t>.</w:t>
      </w:r>
      <w:r w:rsidRPr="00096F85">
        <w:rPr>
          <w:rFonts w:ascii="Times New Roman" w:hAnsi="Times New Roman"/>
          <w:sz w:val="24"/>
          <w:szCs w:val="24"/>
        </w:rPr>
        <w:t xml:space="preserve"> W przypadku złożenia oferty i składających się na nią dokumentów i oświadczeń przez osoby(ę) </w:t>
      </w:r>
      <w:proofErr w:type="spellStart"/>
      <w:r w:rsidRPr="00096F85">
        <w:rPr>
          <w:rFonts w:ascii="Times New Roman" w:hAnsi="Times New Roman"/>
          <w:sz w:val="24"/>
          <w:szCs w:val="24"/>
        </w:rPr>
        <w:t>niewymienion</w:t>
      </w:r>
      <w:proofErr w:type="spellEnd"/>
      <w:r w:rsidRPr="00096F85">
        <w:rPr>
          <w:rFonts w:ascii="Times New Roman" w:hAnsi="Times New Roman"/>
          <w:sz w:val="24"/>
          <w:szCs w:val="24"/>
        </w:rPr>
        <w:t>(ą)e w dokumencie rejestracyjnym (ewidencyjnym) Wykonawcy, należy do oferty dołączyć stosowne pełnomocnictwo opatrzone kwalifikowanym podpisem elektronicznym</w:t>
      </w:r>
      <w:r w:rsidRPr="00096F85">
        <w:rPr>
          <w:rFonts w:ascii="Times New Roman" w:hAnsi="Times New Roman"/>
          <w:i/>
          <w:iCs/>
          <w:sz w:val="24"/>
          <w:szCs w:val="24"/>
        </w:rPr>
        <w:t xml:space="preserve">; </w:t>
      </w:r>
    </w:p>
    <w:p w14:paraId="46657A2A"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8. Wykonawcy ponoszą wszelkie koszty związane z przygotowaniem i złożeniem oferty, w tym koszty poniesione z tytułu nabycia kwalifikowanego podpisu elektronicznego.</w:t>
      </w:r>
    </w:p>
    <w:p w14:paraId="3E0C87A8"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9. Każdy dokument złożony wraz z ofertą sporządzony w języku innym niż polski musi być złożony wraz z tłumaczeniem na język polski.</w:t>
      </w:r>
    </w:p>
    <w:p w14:paraId="01BD0F2D" w14:textId="77777777" w:rsidR="00096F85" w:rsidRPr="00096F85" w:rsidRDefault="00096F85" w:rsidP="00096F85">
      <w:pPr>
        <w:spacing w:after="0" w:line="240" w:lineRule="auto"/>
        <w:ind w:left="360"/>
        <w:jc w:val="both"/>
        <w:rPr>
          <w:rFonts w:ascii="Times New Roman" w:hAnsi="Times New Roman"/>
          <w:bCs/>
          <w:sz w:val="24"/>
          <w:szCs w:val="24"/>
        </w:rPr>
      </w:pPr>
    </w:p>
    <w:p w14:paraId="4CFBEE57"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b/>
          <w:bCs/>
          <w:sz w:val="24"/>
          <w:szCs w:val="24"/>
          <w:lang w:eastAsia="pl-PL"/>
        </w:rPr>
        <w:t>UWAGA!</w:t>
      </w:r>
      <w:r w:rsidRPr="00096F85">
        <w:rPr>
          <w:rFonts w:ascii="Times New Roman" w:eastAsia="Times New Roman" w:hAnsi="Times New Roman"/>
          <w:sz w:val="24"/>
          <w:szCs w:val="24"/>
          <w:lang w:eastAsia="pl-PL"/>
        </w:rPr>
        <w:t xml:space="preserve"> </w:t>
      </w:r>
    </w:p>
    <w:p w14:paraId="77F353E6"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 xml:space="preserve">Jeżeli wolą Wykonawcy jest, aby część jego oferty nie została ujawniona innym uczestnikom postępowania powinien ją oznaczyć w sposób niebudzący wątpliwości, iż stanowi ona zastrzeżoną tajemnicę przedsiębiorstwa w rozumieniu przepisów o zwalczaniu nieuczciwej konkurencji, tj. dokumenty stanowiące tajemnicę przedsiębiorstwa powinny zostać dołączone do oferty w osobnym pliku wraz z jednoczesnym zaznaczeniem polecenia </w:t>
      </w:r>
      <w:r w:rsidRPr="00096F85">
        <w:rPr>
          <w:rFonts w:ascii="Times New Roman" w:eastAsia="Times New Roman" w:hAnsi="Times New Roman"/>
          <w:b/>
          <w:bCs/>
          <w:sz w:val="24"/>
          <w:szCs w:val="24"/>
          <w:lang w:eastAsia="pl-PL"/>
        </w:rPr>
        <w:t>„Tajne</w:t>
      </w:r>
      <w:r w:rsidRPr="00096F85">
        <w:rPr>
          <w:rFonts w:ascii="Times New Roman" w:eastAsia="Times New Roman" w:hAnsi="Times New Roman"/>
          <w:sz w:val="24"/>
          <w:szCs w:val="24"/>
          <w:lang w:eastAsia="pl-PL"/>
        </w:rPr>
        <w:t xml:space="preserve">”. Wczytanie załącznika następuje poprzez polecenie „Dodaj” </w:t>
      </w:r>
    </w:p>
    <w:p w14:paraId="4CE69CA9"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Zapis ten odnosi się do przepisów o zwalczaniu nieuczciwej konkurencji.</w:t>
      </w:r>
    </w:p>
    <w:p w14:paraId="4614CDD8"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 xml:space="preserve">Wykonawca nie może zastrzec informacji, o których mowa w art. 86 ust. 4 ustawy </w:t>
      </w:r>
      <w:proofErr w:type="spellStart"/>
      <w:r w:rsidRPr="00096F85">
        <w:rPr>
          <w:rFonts w:ascii="Times New Roman" w:eastAsia="Times New Roman" w:hAnsi="Times New Roman"/>
          <w:sz w:val="24"/>
          <w:szCs w:val="24"/>
          <w:lang w:eastAsia="pl-PL"/>
        </w:rPr>
        <w:t>Pzp</w:t>
      </w:r>
      <w:proofErr w:type="spellEnd"/>
      <w:r w:rsidRPr="00096F85">
        <w:rPr>
          <w:rFonts w:ascii="Times New Roman" w:eastAsia="Times New Roman" w:hAnsi="Times New Roman"/>
          <w:sz w:val="24"/>
          <w:szCs w:val="24"/>
          <w:lang w:eastAsia="pl-PL"/>
        </w:rPr>
        <w:t>.</w:t>
      </w:r>
    </w:p>
    <w:p w14:paraId="2729B821" w14:textId="77777777" w:rsidR="00096F85" w:rsidRPr="00096F85" w:rsidRDefault="00096F85" w:rsidP="00096F85">
      <w:pPr>
        <w:spacing w:after="0" w:line="240" w:lineRule="auto"/>
        <w:jc w:val="both"/>
        <w:rPr>
          <w:rFonts w:ascii="Times New Roman" w:eastAsia="Times New Roman" w:hAnsi="Times New Roman"/>
          <w:sz w:val="20"/>
          <w:szCs w:val="20"/>
        </w:rPr>
      </w:pPr>
    </w:p>
    <w:p w14:paraId="0689899B" w14:textId="77777777" w:rsidR="00096F85" w:rsidRPr="00096F85" w:rsidRDefault="00096F85" w:rsidP="00096F85">
      <w:pPr>
        <w:spacing w:after="0" w:line="240" w:lineRule="auto"/>
        <w:jc w:val="both"/>
        <w:rPr>
          <w:rFonts w:ascii="Times New Roman" w:hAnsi="Times New Roman"/>
          <w:b/>
          <w:sz w:val="24"/>
          <w:szCs w:val="24"/>
          <w:u w:val="single"/>
        </w:rPr>
      </w:pPr>
      <w:r w:rsidRPr="00096F85">
        <w:rPr>
          <w:rFonts w:ascii="Times New Roman" w:hAnsi="Times New Roman"/>
          <w:b/>
          <w:sz w:val="24"/>
          <w:szCs w:val="24"/>
          <w:u w:val="single"/>
        </w:rPr>
        <w:t>Miejsce oraz termin składania i otwarcia ofert:</w:t>
      </w:r>
    </w:p>
    <w:p w14:paraId="6570BAF3" w14:textId="77777777" w:rsidR="00096F85" w:rsidRPr="00096F85" w:rsidRDefault="00096F85" w:rsidP="00096F85">
      <w:pPr>
        <w:autoSpaceDE w:val="0"/>
        <w:autoSpaceDN w:val="0"/>
        <w:adjustRightInd w:val="0"/>
        <w:spacing w:after="0" w:line="240" w:lineRule="auto"/>
        <w:ind w:left="284" w:hanging="284"/>
        <w:jc w:val="both"/>
        <w:rPr>
          <w:rFonts w:ascii="Times New Roman" w:hAnsi="Times New Roman"/>
          <w:sz w:val="24"/>
          <w:szCs w:val="24"/>
        </w:rPr>
      </w:pPr>
      <w:r w:rsidRPr="00096F85">
        <w:rPr>
          <w:rFonts w:ascii="Times New Roman" w:hAnsi="Times New Roman"/>
          <w:b/>
          <w:sz w:val="24"/>
          <w:szCs w:val="24"/>
        </w:rPr>
        <w:t>1.</w:t>
      </w:r>
      <w:r w:rsidRPr="00096F85">
        <w:rPr>
          <w:rFonts w:ascii="Times New Roman" w:hAnsi="Times New Roman"/>
          <w:sz w:val="24"/>
          <w:szCs w:val="24"/>
        </w:rPr>
        <w:t xml:space="preserve"> </w:t>
      </w:r>
      <w:bookmarkStart w:id="0" w:name="_Hlk2151288"/>
      <w:r w:rsidRPr="00096F85">
        <w:rPr>
          <w:rFonts w:ascii="Times New Roman" w:hAnsi="Times New Roman"/>
          <w:sz w:val="24"/>
          <w:szCs w:val="24"/>
        </w:rPr>
        <w:t xml:space="preserve">Ofertę wraz z załącznikami i JEDZ należy złożyć za pośrednictwem </w:t>
      </w:r>
      <w:r w:rsidRPr="00096F85">
        <w:rPr>
          <w:rFonts w:ascii="Times New Roman" w:hAnsi="Times New Roman"/>
          <w:b/>
          <w:sz w:val="24"/>
          <w:szCs w:val="24"/>
        </w:rPr>
        <w:t>Platformy zakupowej</w:t>
      </w:r>
      <w:r w:rsidRPr="00096F85">
        <w:rPr>
          <w:rFonts w:ascii="Times New Roman" w:hAnsi="Times New Roman"/>
          <w:sz w:val="24"/>
          <w:szCs w:val="24"/>
        </w:rPr>
        <w:t xml:space="preserve"> pod adresem: https://kco.ezamawiajacy.pl/servlet/HomeServlet w zakładce „Oferty”</w:t>
      </w:r>
    </w:p>
    <w:p w14:paraId="30C0EC99" w14:textId="60C16394" w:rsidR="00096F85" w:rsidRPr="00096F85" w:rsidRDefault="00096F85" w:rsidP="00096F85">
      <w:pPr>
        <w:autoSpaceDE w:val="0"/>
        <w:autoSpaceDN w:val="0"/>
        <w:adjustRightInd w:val="0"/>
        <w:spacing w:after="0" w:line="240" w:lineRule="auto"/>
        <w:ind w:left="284" w:hanging="284"/>
        <w:jc w:val="both"/>
        <w:rPr>
          <w:rFonts w:ascii="Times New Roman" w:hAnsi="Times New Roman"/>
          <w:sz w:val="24"/>
          <w:szCs w:val="24"/>
        </w:rPr>
      </w:pPr>
      <w:r w:rsidRPr="00BE0C8C">
        <w:rPr>
          <w:rFonts w:ascii="Times New Roman" w:hAnsi="Times New Roman"/>
          <w:color w:val="FF0000"/>
          <w:sz w:val="24"/>
          <w:szCs w:val="24"/>
        </w:rPr>
        <w:t xml:space="preserve">w terminie najpóźniej do dnia </w:t>
      </w:r>
      <w:r w:rsidRPr="00BE0C8C">
        <w:rPr>
          <w:rFonts w:ascii="Times New Roman" w:hAnsi="Times New Roman"/>
          <w:b/>
          <w:bCs/>
          <w:color w:val="FF0000"/>
          <w:sz w:val="24"/>
          <w:szCs w:val="24"/>
        </w:rPr>
        <w:t xml:space="preserve"> </w:t>
      </w:r>
      <w:r w:rsidR="00B86C8B">
        <w:rPr>
          <w:rFonts w:ascii="Times New Roman" w:hAnsi="Times New Roman"/>
          <w:b/>
          <w:bCs/>
          <w:color w:val="FF0000"/>
          <w:sz w:val="24"/>
          <w:szCs w:val="24"/>
        </w:rPr>
        <w:t>1</w:t>
      </w:r>
      <w:r w:rsidR="00C12B26" w:rsidRPr="00BE0C8C">
        <w:rPr>
          <w:rFonts w:ascii="Times New Roman" w:hAnsi="Times New Roman"/>
          <w:b/>
          <w:bCs/>
          <w:color w:val="FF0000"/>
          <w:sz w:val="24"/>
          <w:szCs w:val="24"/>
        </w:rPr>
        <w:t>2.</w:t>
      </w:r>
      <w:r w:rsidR="00B86C8B">
        <w:rPr>
          <w:rFonts w:ascii="Times New Roman" w:hAnsi="Times New Roman"/>
          <w:b/>
          <w:bCs/>
          <w:color w:val="FF0000"/>
          <w:sz w:val="24"/>
          <w:szCs w:val="24"/>
        </w:rPr>
        <w:t>1</w:t>
      </w:r>
      <w:r w:rsidR="00C12B26" w:rsidRPr="00BE0C8C">
        <w:rPr>
          <w:rFonts w:ascii="Times New Roman" w:hAnsi="Times New Roman"/>
          <w:b/>
          <w:bCs/>
          <w:color w:val="FF0000"/>
          <w:sz w:val="24"/>
          <w:szCs w:val="24"/>
        </w:rPr>
        <w:t>0</w:t>
      </w:r>
      <w:r w:rsidRPr="00BE0C8C">
        <w:rPr>
          <w:rFonts w:ascii="Times New Roman" w:hAnsi="Times New Roman"/>
          <w:b/>
          <w:bCs/>
          <w:color w:val="FF0000"/>
          <w:sz w:val="24"/>
          <w:szCs w:val="24"/>
        </w:rPr>
        <w:t>.2020 r.</w:t>
      </w:r>
      <w:r w:rsidRPr="00BE0C8C">
        <w:rPr>
          <w:rFonts w:ascii="Times New Roman" w:hAnsi="Times New Roman"/>
          <w:bCs/>
          <w:color w:val="FF0000"/>
          <w:sz w:val="24"/>
          <w:szCs w:val="24"/>
        </w:rPr>
        <w:t xml:space="preserve"> do godz. </w:t>
      </w:r>
      <w:r w:rsidRPr="00BE0C8C">
        <w:rPr>
          <w:rFonts w:ascii="Times New Roman" w:hAnsi="Times New Roman"/>
          <w:b/>
          <w:bCs/>
          <w:color w:val="FF0000"/>
          <w:sz w:val="24"/>
          <w:szCs w:val="24"/>
        </w:rPr>
        <w:t>10:00</w:t>
      </w:r>
      <w:bookmarkEnd w:id="0"/>
    </w:p>
    <w:p w14:paraId="744167C5" w14:textId="77777777" w:rsidR="00096F85" w:rsidRPr="00096F85" w:rsidRDefault="00096F85" w:rsidP="00096F85">
      <w:pPr>
        <w:tabs>
          <w:tab w:val="left" w:pos="-851"/>
        </w:tabs>
        <w:spacing w:after="0" w:line="240" w:lineRule="auto"/>
        <w:ind w:left="284" w:hanging="284"/>
        <w:jc w:val="both"/>
        <w:rPr>
          <w:rFonts w:ascii="Times New Roman" w:eastAsia="Times New Roman" w:hAnsi="Times New Roman"/>
          <w:sz w:val="24"/>
          <w:szCs w:val="24"/>
        </w:rPr>
      </w:pPr>
      <w:r w:rsidRPr="00096F85">
        <w:rPr>
          <w:rFonts w:ascii="Times New Roman" w:eastAsia="Times New Roman" w:hAnsi="Times New Roman"/>
          <w:b/>
          <w:sz w:val="24"/>
          <w:szCs w:val="24"/>
        </w:rPr>
        <w:t>2.</w:t>
      </w:r>
      <w:r w:rsidRPr="00096F85">
        <w:rPr>
          <w:rFonts w:ascii="Times New Roman" w:eastAsia="Times New Roman" w:hAnsi="Times New Roman"/>
          <w:sz w:val="24"/>
          <w:szCs w:val="24"/>
        </w:rPr>
        <w:t xml:space="preserve"> Oferty zostaną otwarte w następującym miejscu:</w:t>
      </w:r>
    </w:p>
    <w:p w14:paraId="0C36E7A2" w14:textId="77777777" w:rsidR="00096F85" w:rsidRPr="00096F85" w:rsidRDefault="00096F85" w:rsidP="00096F85">
      <w:pPr>
        <w:tabs>
          <w:tab w:val="left" w:pos="0"/>
        </w:tabs>
        <w:spacing w:after="0" w:line="240" w:lineRule="auto"/>
        <w:ind w:left="284" w:hanging="284"/>
        <w:jc w:val="both"/>
        <w:rPr>
          <w:rFonts w:ascii="Times New Roman" w:eastAsia="Times New Roman" w:hAnsi="Times New Roman"/>
          <w:b/>
          <w:sz w:val="24"/>
          <w:szCs w:val="24"/>
        </w:rPr>
      </w:pPr>
      <w:r w:rsidRPr="00096F85">
        <w:rPr>
          <w:rFonts w:ascii="Times New Roman" w:eastAsia="Times New Roman" w:hAnsi="Times New Roman"/>
          <w:sz w:val="24"/>
          <w:szCs w:val="24"/>
        </w:rPr>
        <w:t xml:space="preserve">nazwa instytucji: </w:t>
      </w:r>
      <w:r w:rsidRPr="00096F85">
        <w:rPr>
          <w:rFonts w:ascii="Times New Roman" w:eastAsia="Times New Roman" w:hAnsi="Times New Roman"/>
          <w:b/>
          <w:sz w:val="24"/>
          <w:szCs w:val="24"/>
        </w:rPr>
        <w:t>Katowickie Centrum Onkologii</w:t>
      </w:r>
    </w:p>
    <w:p w14:paraId="3160D718" w14:textId="77777777" w:rsidR="00096F85" w:rsidRPr="00096F85" w:rsidRDefault="00096F85" w:rsidP="00096F85">
      <w:pPr>
        <w:tabs>
          <w:tab w:val="left" w:pos="0"/>
        </w:tabs>
        <w:spacing w:after="0" w:line="240" w:lineRule="auto"/>
        <w:ind w:left="284" w:hanging="284"/>
        <w:jc w:val="both"/>
        <w:rPr>
          <w:rFonts w:ascii="Times New Roman" w:eastAsia="Times New Roman" w:hAnsi="Times New Roman"/>
          <w:b/>
          <w:sz w:val="24"/>
          <w:szCs w:val="24"/>
        </w:rPr>
      </w:pPr>
      <w:r w:rsidRPr="00096F85">
        <w:rPr>
          <w:rFonts w:ascii="Times New Roman" w:eastAsia="Times New Roman" w:hAnsi="Times New Roman"/>
          <w:sz w:val="24"/>
          <w:szCs w:val="24"/>
        </w:rPr>
        <w:t xml:space="preserve">miejscowość: </w:t>
      </w:r>
      <w:r w:rsidRPr="00096F85">
        <w:rPr>
          <w:rFonts w:ascii="Times New Roman" w:eastAsia="Times New Roman" w:hAnsi="Times New Roman"/>
          <w:b/>
          <w:sz w:val="24"/>
          <w:szCs w:val="24"/>
        </w:rPr>
        <w:t xml:space="preserve">Katowice, </w:t>
      </w:r>
      <w:r w:rsidRPr="00096F85">
        <w:rPr>
          <w:rFonts w:ascii="Times New Roman" w:eastAsia="Times New Roman" w:hAnsi="Times New Roman"/>
          <w:sz w:val="24"/>
          <w:szCs w:val="24"/>
        </w:rPr>
        <w:t xml:space="preserve">kod: </w:t>
      </w:r>
      <w:r w:rsidRPr="00096F85">
        <w:rPr>
          <w:rFonts w:ascii="Times New Roman" w:eastAsia="Times New Roman" w:hAnsi="Times New Roman"/>
          <w:b/>
          <w:sz w:val="24"/>
          <w:szCs w:val="24"/>
        </w:rPr>
        <w:t xml:space="preserve">40 – 074 </w:t>
      </w:r>
    </w:p>
    <w:p w14:paraId="6B2871C2" w14:textId="77777777" w:rsidR="00096F85" w:rsidRPr="00096F85" w:rsidRDefault="00096F85" w:rsidP="00096F85">
      <w:pPr>
        <w:tabs>
          <w:tab w:val="left" w:pos="0"/>
        </w:tabs>
        <w:spacing w:after="0" w:line="240" w:lineRule="auto"/>
        <w:ind w:left="284" w:hanging="284"/>
        <w:jc w:val="both"/>
        <w:rPr>
          <w:rFonts w:ascii="Times New Roman" w:eastAsia="Times New Roman" w:hAnsi="Times New Roman"/>
          <w:b/>
          <w:sz w:val="24"/>
          <w:szCs w:val="24"/>
        </w:rPr>
      </w:pPr>
      <w:r w:rsidRPr="00096F85">
        <w:rPr>
          <w:rFonts w:ascii="Times New Roman" w:eastAsia="Times New Roman" w:hAnsi="Times New Roman"/>
          <w:sz w:val="24"/>
          <w:szCs w:val="24"/>
        </w:rPr>
        <w:t xml:space="preserve">ulica: </w:t>
      </w:r>
      <w:r w:rsidRPr="00096F85">
        <w:rPr>
          <w:rFonts w:ascii="Times New Roman" w:eastAsia="Times New Roman" w:hAnsi="Times New Roman"/>
          <w:b/>
          <w:sz w:val="24"/>
          <w:szCs w:val="24"/>
        </w:rPr>
        <w:t xml:space="preserve">Raciborska </w:t>
      </w:r>
      <w:r w:rsidRPr="00096F85">
        <w:rPr>
          <w:rFonts w:ascii="Times New Roman" w:eastAsia="Times New Roman" w:hAnsi="Times New Roman"/>
          <w:b/>
          <w:bCs/>
          <w:sz w:val="24"/>
          <w:szCs w:val="24"/>
        </w:rPr>
        <w:t>28,</w:t>
      </w:r>
      <w:r w:rsidRPr="00096F85">
        <w:rPr>
          <w:rFonts w:ascii="Times New Roman" w:eastAsia="Times New Roman" w:hAnsi="Times New Roman"/>
          <w:sz w:val="24"/>
          <w:szCs w:val="24"/>
        </w:rPr>
        <w:t xml:space="preserve"> </w:t>
      </w:r>
      <w:r w:rsidRPr="00096F85">
        <w:rPr>
          <w:rFonts w:ascii="Times New Roman" w:eastAsia="Times New Roman" w:hAnsi="Times New Roman"/>
          <w:b/>
          <w:sz w:val="24"/>
          <w:szCs w:val="24"/>
        </w:rPr>
        <w:t>budynek Przychodni, II piętro, Sekcja Zamówień Publicznych</w:t>
      </w:r>
    </w:p>
    <w:p w14:paraId="09A1089B" w14:textId="661D7B3B" w:rsidR="00096F85" w:rsidRPr="00BE0C8C" w:rsidRDefault="00096F85" w:rsidP="00096F85">
      <w:pPr>
        <w:spacing w:after="0" w:line="240" w:lineRule="auto"/>
        <w:ind w:left="284" w:hanging="284"/>
        <w:jc w:val="both"/>
        <w:rPr>
          <w:rFonts w:ascii="Times New Roman" w:hAnsi="Times New Roman"/>
          <w:color w:val="FF0000"/>
          <w:sz w:val="24"/>
          <w:szCs w:val="24"/>
        </w:rPr>
      </w:pPr>
      <w:r w:rsidRPr="00BE0C8C">
        <w:rPr>
          <w:rFonts w:ascii="Times New Roman" w:hAnsi="Times New Roman"/>
          <w:color w:val="FF0000"/>
          <w:sz w:val="24"/>
          <w:szCs w:val="24"/>
        </w:rPr>
        <w:t>w</w:t>
      </w:r>
      <w:r w:rsidRPr="00BE0C8C">
        <w:rPr>
          <w:rFonts w:ascii="Times New Roman" w:hAnsi="Times New Roman"/>
          <w:bCs/>
          <w:color w:val="FF0000"/>
          <w:sz w:val="24"/>
          <w:szCs w:val="24"/>
        </w:rPr>
        <w:t xml:space="preserve"> dniu </w:t>
      </w:r>
      <w:r w:rsidR="00B86C8B">
        <w:rPr>
          <w:rFonts w:ascii="Times New Roman" w:hAnsi="Times New Roman"/>
          <w:b/>
          <w:bCs/>
          <w:color w:val="FF0000"/>
          <w:sz w:val="24"/>
          <w:szCs w:val="24"/>
        </w:rPr>
        <w:t>12.10</w:t>
      </w:r>
      <w:r w:rsidRPr="00BE0C8C">
        <w:rPr>
          <w:rFonts w:ascii="Times New Roman" w:hAnsi="Times New Roman"/>
          <w:b/>
          <w:bCs/>
          <w:color w:val="FF0000"/>
          <w:sz w:val="24"/>
          <w:szCs w:val="24"/>
        </w:rPr>
        <w:t>.2020 r</w:t>
      </w:r>
      <w:r w:rsidRPr="00BE0C8C">
        <w:rPr>
          <w:rFonts w:ascii="Times New Roman" w:hAnsi="Times New Roman"/>
          <w:bCs/>
          <w:color w:val="FF0000"/>
          <w:sz w:val="24"/>
          <w:szCs w:val="24"/>
        </w:rPr>
        <w:t xml:space="preserve">. o godzinie </w:t>
      </w:r>
      <w:r w:rsidRPr="00BE0C8C">
        <w:rPr>
          <w:rFonts w:ascii="Times New Roman" w:hAnsi="Times New Roman"/>
          <w:b/>
          <w:bCs/>
          <w:color w:val="FF0000"/>
          <w:sz w:val="24"/>
          <w:szCs w:val="24"/>
        </w:rPr>
        <w:t>12:00</w:t>
      </w:r>
      <w:r w:rsidRPr="00BE0C8C">
        <w:rPr>
          <w:rFonts w:ascii="Times New Roman" w:hAnsi="Times New Roman"/>
          <w:color w:val="FF0000"/>
          <w:sz w:val="24"/>
          <w:szCs w:val="24"/>
        </w:rPr>
        <w:t xml:space="preserve"> </w:t>
      </w:r>
      <w:bookmarkStart w:id="1" w:name="_Hlk2151066"/>
      <w:r w:rsidRPr="00BE0C8C">
        <w:rPr>
          <w:rFonts w:ascii="Times New Roman" w:hAnsi="Times New Roman"/>
          <w:color w:val="FF0000"/>
          <w:sz w:val="24"/>
          <w:szCs w:val="24"/>
        </w:rPr>
        <w:t xml:space="preserve">za pomocą </w:t>
      </w:r>
      <w:r w:rsidRPr="00BE0C8C">
        <w:rPr>
          <w:rFonts w:ascii="Times New Roman" w:hAnsi="Times New Roman"/>
          <w:b/>
          <w:color w:val="FF0000"/>
          <w:sz w:val="24"/>
          <w:szCs w:val="24"/>
        </w:rPr>
        <w:t>Platformy zakupowej</w:t>
      </w:r>
      <w:bookmarkEnd w:id="1"/>
      <w:r w:rsidRPr="00BE0C8C">
        <w:rPr>
          <w:rFonts w:ascii="Times New Roman" w:hAnsi="Times New Roman"/>
          <w:color w:val="FF0000"/>
          <w:sz w:val="24"/>
          <w:szCs w:val="24"/>
        </w:rPr>
        <w:t>.</w:t>
      </w:r>
    </w:p>
    <w:p w14:paraId="3BD00A8E" w14:textId="1B73797E" w:rsidR="005E343D" w:rsidRPr="00B86C8B" w:rsidRDefault="00096F85" w:rsidP="00B86C8B">
      <w:pPr>
        <w:spacing w:after="0" w:line="240" w:lineRule="auto"/>
        <w:ind w:left="284" w:hanging="284"/>
        <w:jc w:val="both"/>
        <w:rPr>
          <w:rFonts w:ascii="Times New Roman" w:hAnsi="Times New Roman"/>
          <w:sz w:val="24"/>
          <w:szCs w:val="24"/>
        </w:rPr>
      </w:pPr>
      <w:r w:rsidRPr="00BE0C8C">
        <w:rPr>
          <w:rFonts w:ascii="Times New Roman" w:hAnsi="Times New Roman"/>
          <w:b/>
          <w:sz w:val="24"/>
          <w:szCs w:val="24"/>
        </w:rPr>
        <w:t>3.</w:t>
      </w:r>
      <w:r w:rsidRPr="00BE0C8C">
        <w:rPr>
          <w:rFonts w:ascii="Times New Roman" w:hAnsi="Times New Roman"/>
          <w:sz w:val="24"/>
          <w:szCs w:val="24"/>
        </w:rPr>
        <w:t xml:space="preserve"> Otwarcie ofert jest jawn</w:t>
      </w:r>
    </w:p>
    <w:sectPr w:rsidR="005E343D" w:rsidRPr="00B86C8B" w:rsidSect="00053D34">
      <w:footerReference w:type="default" r:id="rId8"/>
      <w:pgSz w:w="11906" w:h="16838" w:code="9"/>
      <w:pgMar w:top="284" w:right="794" w:bottom="720" w:left="720" w:header="1077" w:footer="107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2F0F9" w14:textId="77777777" w:rsidR="008852F2" w:rsidRDefault="008852F2">
      <w:r>
        <w:separator/>
      </w:r>
    </w:p>
  </w:endnote>
  <w:endnote w:type="continuationSeparator" w:id="0">
    <w:p w14:paraId="7C28E20C" w14:textId="77777777" w:rsidR="008852F2" w:rsidRDefault="0088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Helvetica">
    <w:panose1 w:val="020B0604020202020204"/>
    <w:charset w:val="EE"/>
    <w:family w:val="swiss"/>
    <w:pitch w:val="variable"/>
    <w:sig w:usb0="E0002EFF" w:usb1="C000785B" w:usb2="00000009" w:usb3="00000000" w:csb0="000001FF" w:csb1="00000000"/>
  </w:font>
  <w:font w:name="Tms Rmn P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9527" w14:textId="77777777" w:rsidR="00BE0C8C" w:rsidRDefault="00BE0C8C">
    <w:pPr>
      <w:pStyle w:val="Stopka"/>
      <w:tabs>
        <w:tab w:val="clear" w:pos="4536"/>
        <w:tab w:val="clear" w:pos="9072"/>
        <w:tab w:val="right" w:pos="9356"/>
      </w:tabs>
      <w:jc w:val="center"/>
      <w:rPr>
        <w:sz w:val="18"/>
      </w:rPr>
    </w:pPr>
    <w:r>
      <w:rPr>
        <w:sz w:val="18"/>
      </w:rPr>
      <w:t>Katowickie Centrum Onkologii w Katowicach</w:t>
    </w:r>
  </w:p>
  <w:p w14:paraId="6D32CC43" w14:textId="77777777" w:rsidR="00BE0C8C" w:rsidRDefault="00BE0C8C">
    <w:pPr>
      <w:pStyle w:val="Stopka"/>
      <w:tabs>
        <w:tab w:val="clear" w:pos="4536"/>
        <w:tab w:val="clear" w:pos="9072"/>
        <w:tab w:val="right" w:pos="9356"/>
      </w:tabs>
      <w:jc w:val="center"/>
      <w:rPr>
        <w:sz w:val="18"/>
      </w:rPr>
    </w:pPr>
    <w:r>
      <w:rPr>
        <w:sz w:val="18"/>
      </w:rPr>
      <w:t>Specyfikacja Istotnych Warunków Zamówienia</w:t>
    </w:r>
  </w:p>
  <w:p w14:paraId="50D31109" w14:textId="65F51684" w:rsidR="00BE0C8C" w:rsidRPr="00B86C8B" w:rsidRDefault="00BE0C8C">
    <w:pPr>
      <w:pStyle w:val="Stopka"/>
      <w:tabs>
        <w:tab w:val="clear" w:pos="4536"/>
        <w:tab w:val="clear" w:pos="9072"/>
        <w:tab w:val="right" w:pos="9356"/>
      </w:tabs>
      <w:jc w:val="center"/>
      <w:rPr>
        <w:sz w:val="18"/>
        <w:lang w:val="pl-PL"/>
      </w:rPr>
    </w:pPr>
    <w:r>
      <w:rPr>
        <w:sz w:val="18"/>
      </w:rPr>
      <w:t xml:space="preserve">Podpisy Komisji Przetargowej                                                                                                                                  </w:t>
    </w:r>
    <w:r>
      <w:rPr>
        <w:sz w:val="18"/>
      </w:rPr>
      <w:tab/>
      <w:t xml:space="preserve"> strona  </w:t>
    </w:r>
    <w:r w:rsidR="00B86C8B">
      <w:rPr>
        <w:rStyle w:val="Numerstrony"/>
        <w:lang w:val="pl-P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10E8" w14:textId="77777777" w:rsidR="008852F2" w:rsidRDefault="008852F2">
      <w:r>
        <w:separator/>
      </w:r>
    </w:p>
  </w:footnote>
  <w:footnote w:type="continuationSeparator" w:id="0">
    <w:p w14:paraId="10F59FCD" w14:textId="77777777" w:rsidR="008852F2" w:rsidRDefault="00885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lowerLetter"/>
      <w:lvlText w:val="%1)"/>
      <w:lvlJc w:val="left"/>
      <w:pPr>
        <w:tabs>
          <w:tab w:val="num" w:pos="-360"/>
        </w:tabs>
        <w:ind w:left="-36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12"/>
    <w:multiLevelType w:val="multilevel"/>
    <w:tmpl w:val="00000012"/>
    <w:name w:val="WW8Num18"/>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7B1C68"/>
    <w:multiLevelType w:val="hybridMultilevel"/>
    <w:tmpl w:val="E04E921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 w15:restartNumberingAfterBreak="0">
    <w:nsid w:val="02EA04BF"/>
    <w:multiLevelType w:val="hybridMultilevel"/>
    <w:tmpl w:val="6CC67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36322"/>
    <w:multiLevelType w:val="hybridMultilevel"/>
    <w:tmpl w:val="D17E8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A7DF2"/>
    <w:multiLevelType w:val="hybridMultilevel"/>
    <w:tmpl w:val="D8B2CBE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05AF28B2"/>
    <w:multiLevelType w:val="hybridMultilevel"/>
    <w:tmpl w:val="DBD89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5650E"/>
    <w:multiLevelType w:val="multilevel"/>
    <w:tmpl w:val="FFFFFFFF"/>
    <w:styleLink w:val="List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092D3D46"/>
    <w:multiLevelType w:val="hybridMultilevel"/>
    <w:tmpl w:val="210E6270"/>
    <w:lvl w:ilvl="0" w:tplc="0415000F">
      <w:start w:val="3"/>
      <w:numFmt w:val="decimal"/>
      <w:lvlText w:val="%1."/>
      <w:lvlJc w:val="left"/>
      <w:pPr>
        <w:tabs>
          <w:tab w:val="num" w:pos="644"/>
        </w:tabs>
        <w:ind w:left="644"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E031EE"/>
    <w:multiLevelType w:val="hybridMultilevel"/>
    <w:tmpl w:val="5F34BBE6"/>
    <w:lvl w:ilvl="0" w:tplc="0590C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8B41D4"/>
    <w:multiLevelType w:val="hybridMultilevel"/>
    <w:tmpl w:val="5B78A522"/>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75E2F81"/>
    <w:multiLevelType w:val="hybridMultilevel"/>
    <w:tmpl w:val="8884A1A2"/>
    <w:lvl w:ilvl="0" w:tplc="56A42C70">
      <w:start w:val="1"/>
      <w:numFmt w:val="decimal"/>
      <w:lvlText w:val="%1."/>
      <w:lvlJc w:val="left"/>
      <w:pPr>
        <w:ind w:left="360" w:hanging="360"/>
      </w:pPr>
      <w:rPr>
        <w:color w:val="auto"/>
      </w:rPr>
    </w:lvl>
    <w:lvl w:ilvl="1" w:tplc="6C489A4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9A3038"/>
    <w:multiLevelType w:val="hybridMultilevel"/>
    <w:tmpl w:val="02524930"/>
    <w:lvl w:ilvl="0" w:tplc="6576FF8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4" w15:restartNumberingAfterBreak="0">
    <w:nsid w:val="1CC607EF"/>
    <w:multiLevelType w:val="hybridMultilevel"/>
    <w:tmpl w:val="A8AA20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AB0895"/>
    <w:multiLevelType w:val="multilevel"/>
    <w:tmpl w:val="FFFFFFFF"/>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201163A5"/>
    <w:multiLevelType w:val="hybridMultilevel"/>
    <w:tmpl w:val="6C50A0E0"/>
    <w:lvl w:ilvl="0" w:tplc="0415000F">
      <w:start w:val="1"/>
      <w:numFmt w:val="decimal"/>
      <w:lvlText w:val="%1."/>
      <w:lvlJc w:val="left"/>
      <w:pPr>
        <w:ind w:left="360" w:hanging="360"/>
      </w:pPr>
      <w:rPr>
        <w:rFonts w:hint="default"/>
      </w:rPr>
    </w:lvl>
    <w:lvl w:ilvl="1" w:tplc="226A9B2C">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FE71E6"/>
    <w:multiLevelType w:val="hybridMultilevel"/>
    <w:tmpl w:val="FB102660"/>
    <w:lvl w:ilvl="0" w:tplc="0415000F">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700919"/>
    <w:multiLevelType w:val="hybridMultilevel"/>
    <w:tmpl w:val="78AA7F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9F2A9A"/>
    <w:multiLevelType w:val="hybridMultilevel"/>
    <w:tmpl w:val="27CAF07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1" w15:restartNumberingAfterBreak="0">
    <w:nsid w:val="284B7653"/>
    <w:multiLevelType w:val="hybridMultilevel"/>
    <w:tmpl w:val="300EE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7710E"/>
    <w:multiLevelType w:val="hybridMultilevel"/>
    <w:tmpl w:val="8CBA642C"/>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2CDE6ECC"/>
    <w:multiLevelType w:val="hybridMultilevel"/>
    <w:tmpl w:val="67C8DC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E245BB0"/>
    <w:multiLevelType w:val="hybridMultilevel"/>
    <w:tmpl w:val="7480AEB0"/>
    <w:lvl w:ilvl="0" w:tplc="28C8E0E6">
      <w:start w:val="1"/>
      <w:numFmt w:val="bullet"/>
      <w:lvlText w:val=""/>
      <w:lvlJc w:val="left"/>
      <w:pPr>
        <w:tabs>
          <w:tab w:val="num" w:pos="720"/>
        </w:tabs>
        <w:ind w:left="720" w:hanging="360"/>
      </w:pPr>
      <w:rPr>
        <w:rFonts w:ascii="Symbol" w:hAnsi="Symbol" w:hint="default"/>
        <w:sz w:val="20"/>
      </w:rPr>
    </w:lvl>
    <w:lvl w:ilvl="1" w:tplc="6D826BEA" w:tentative="1">
      <w:start w:val="1"/>
      <w:numFmt w:val="bullet"/>
      <w:lvlText w:val="o"/>
      <w:lvlJc w:val="left"/>
      <w:pPr>
        <w:tabs>
          <w:tab w:val="num" w:pos="1440"/>
        </w:tabs>
        <w:ind w:left="1440" w:hanging="360"/>
      </w:pPr>
      <w:rPr>
        <w:rFonts w:ascii="Courier New" w:hAnsi="Courier New" w:hint="default"/>
        <w:sz w:val="20"/>
      </w:rPr>
    </w:lvl>
    <w:lvl w:ilvl="2" w:tplc="85B85F9E" w:tentative="1">
      <w:start w:val="1"/>
      <w:numFmt w:val="bullet"/>
      <w:lvlText w:val=""/>
      <w:lvlJc w:val="left"/>
      <w:pPr>
        <w:tabs>
          <w:tab w:val="num" w:pos="2160"/>
        </w:tabs>
        <w:ind w:left="2160" w:hanging="360"/>
      </w:pPr>
      <w:rPr>
        <w:rFonts w:ascii="Wingdings" w:hAnsi="Wingdings" w:hint="default"/>
        <w:sz w:val="20"/>
      </w:rPr>
    </w:lvl>
    <w:lvl w:ilvl="3" w:tplc="883E1C9A" w:tentative="1">
      <w:start w:val="1"/>
      <w:numFmt w:val="bullet"/>
      <w:lvlText w:val=""/>
      <w:lvlJc w:val="left"/>
      <w:pPr>
        <w:tabs>
          <w:tab w:val="num" w:pos="2880"/>
        </w:tabs>
        <w:ind w:left="2880" w:hanging="360"/>
      </w:pPr>
      <w:rPr>
        <w:rFonts w:ascii="Wingdings" w:hAnsi="Wingdings" w:hint="default"/>
        <w:sz w:val="20"/>
      </w:rPr>
    </w:lvl>
    <w:lvl w:ilvl="4" w:tplc="AF2E1010" w:tentative="1">
      <w:start w:val="1"/>
      <w:numFmt w:val="bullet"/>
      <w:lvlText w:val=""/>
      <w:lvlJc w:val="left"/>
      <w:pPr>
        <w:tabs>
          <w:tab w:val="num" w:pos="3600"/>
        </w:tabs>
        <w:ind w:left="3600" w:hanging="360"/>
      </w:pPr>
      <w:rPr>
        <w:rFonts w:ascii="Wingdings" w:hAnsi="Wingdings" w:hint="default"/>
        <w:sz w:val="20"/>
      </w:rPr>
    </w:lvl>
    <w:lvl w:ilvl="5" w:tplc="AB1E1336" w:tentative="1">
      <w:start w:val="1"/>
      <w:numFmt w:val="bullet"/>
      <w:lvlText w:val=""/>
      <w:lvlJc w:val="left"/>
      <w:pPr>
        <w:tabs>
          <w:tab w:val="num" w:pos="4320"/>
        </w:tabs>
        <w:ind w:left="4320" w:hanging="360"/>
      </w:pPr>
      <w:rPr>
        <w:rFonts w:ascii="Wingdings" w:hAnsi="Wingdings" w:hint="default"/>
        <w:sz w:val="20"/>
      </w:rPr>
    </w:lvl>
    <w:lvl w:ilvl="6" w:tplc="48F41F0A" w:tentative="1">
      <w:start w:val="1"/>
      <w:numFmt w:val="bullet"/>
      <w:lvlText w:val=""/>
      <w:lvlJc w:val="left"/>
      <w:pPr>
        <w:tabs>
          <w:tab w:val="num" w:pos="5040"/>
        </w:tabs>
        <w:ind w:left="5040" w:hanging="360"/>
      </w:pPr>
      <w:rPr>
        <w:rFonts w:ascii="Wingdings" w:hAnsi="Wingdings" w:hint="default"/>
        <w:sz w:val="20"/>
      </w:rPr>
    </w:lvl>
    <w:lvl w:ilvl="7" w:tplc="118EBA22" w:tentative="1">
      <w:start w:val="1"/>
      <w:numFmt w:val="bullet"/>
      <w:lvlText w:val=""/>
      <w:lvlJc w:val="left"/>
      <w:pPr>
        <w:tabs>
          <w:tab w:val="num" w:pos="5760"/>
        </w:tabs>
        <w:ind w:left="5760" w:hanging="360"/>
      </w:pPr>
      <w:rPr>
        <w:rFonts w:ascii="Wingdings" w:hAnsi="Wingdings" w:hint="default"/>
        <w:sz w:val="20"/>
      </w:rPr>
    </w:lvl>
    <w:lvl w:ilvl="8" w:tplc="5F48A71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3B152D"/>
    <w:multiLevelType w:val="hybridMultilevel"/>
    <w:tmpl w:val="306ABAE4"/>
    <w:lvl w:ilvl="0" w:tplc="D4C652B6">
      <w:start w:val="15"/>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1D3311D"/>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35F406B7"/>
    <w:multiLevelType w:val="hybridMultilevel"/>
    <w:tmpl w:val="87D81360"/>
    <w:lvl w:ilvl="0" w:tplc="1ADCE140">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7C66BD1"/>
    <w:multiLevelType w:val="multilevel"/>
    <w:tmpl w:val="FFFFFFFF"/>
    <w:styleLink w:val="List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3CD461F9"/>
    <w:multiLevelType w:val="hybridMultilevel"/>
    <w:tmpl w:val="42C27F2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30" w15:restartNumberingAfterBreak="0">
    <w:nsid w:val="3E243EFB"/>
    <w:multiLevelType w:val="hybridMultilevel"/>
    <w:tmpl w:val="8028EE4C"/>
    <w:lvl w:ilvl="0" w:tplc="763C371C">
      <w:start w:val="1"/>
      <w:numFmt w:val="lowerLetter"/>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32" w15:restartNumberingAfterBreak="0">
    <w:nsid w:val="4170342D"/>
    <w:multiLevelType w:val="hybridMultilevel"/>
    <w:tmpl w:val="A32E93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C5464F6"/>
    <w:multiLevelType w:val="hybridMultilevel"/>
    <w:tmpl w:val="6D3023C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5B555B"/>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55C53EAB"/>
    <w:multiLevelType w:val="multilevel"/>
    <w:tmpl w:val="4A36876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6AB31E1"/>
    <w:multiLevelType w:val="hybridMultilevel"/>
    <w:tmpl w:val="B06EECC4"/>
    <w:lvl w:ilvl="0" w:tplc="0415000F">
      <w:start w:val="1"/>
      <w:numFmt w:val="decimal"/>
      <w:lvlText w:val="%1."/>
      <w:lvlJc w:val="left"/>
      <w:pPr>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C87472"/>
    <w:multiLevelType w:val="hybridMultilevel"/>
    <w:tmpl w:val="243C564C"/>
    <w:lvl w:ilvl="0" w:tplc="0590CA6A">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08435B"/>
    <w:multiLevelType w:val="hybridMultilevel"/>
    <w:tmpl w:val="755A61B2"/>
    <w:lvl w:ilvl="0" w:tplc="9E68639A">
      <w:start w:val="1"/>
      <w:numFmt w:val="decimal"/>
      <w:lvlText w:val="%1."/>
      <w:lvlJc w:val="left"/>
      <w:pPr>
        <w:tabs>
          <w:tab w:val="num" w:pos="360"/>
        </w:tabs>
        <w:ind w:left="360" w:hanging="360"/>
      </w:pPr>
      <w:rPr>
        <w:rFonts w:hint="default"/>
        <w:b w:val="0"/>
      </w:rPr>
    </w:lvl>
    <w:lvl w:ilvl="1" w:tplc="703C36C2">
      <w:start w:val="1"/>
      <w:numFmt w:val="lowerLetter"/>
      <w:lvlText w:val="%2)"/>
      <w:lvlJc w:val="left"/>
      <w:pPr>
        <w:tabs>
          <w:tab w:val="num" w:pos="938"/>
        </w:tabs>
        <w:ind w:left="938" w:hanging="360"/>
      </w:pPr>
      <w:rPr>
        <w:rFonts w:hint="default"/>
        <w:b w:val="0"/>
      </w:rPr>
    </w:lvl>
    <w:lvl w:ilvl="2" w:tplc="A76A1980">
      <w:start w:val="1"/>
      <w:numFmt w:val="lowerLetter"/>
      <w:lvlText w:val="%3)"/>
      <w:lvlJc w:val="left"/>
      <w:pPr>
        <w:tabs>
          <w:tab w:val="num" w:pos="1800"/>
        </w:tabs>
        <w:ind w:left="1800" w:hanging="360"/>
      </w:pPr>
      <w:rPr>
        <w:rFonts w:ascii="Times New Roman" w:eastAsia="Times New Roman" w:hAnsi="Times New Roman" w:cs="Times New Roman"/>
        <w:b w:val="0"/>
        <w:sz w:val="24"/>
        <w:szCs w:val="24"/>
      </w:r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41" w15:restartNumberingAfterBreak="0">
    <w:nsid w:val="5A454E1A"/>
    <w:multiLevelType w:val="hybridMultilevel"/>
    <w:tmpl w:val="185017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101C2D"/>
    <w:multiLevelType w:val="hybridMultilevel"/>
    <w:tmpl w:val="5436F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C94494"/>
    <w:multiLevelType w:val="multilevel"/>
    <w:tmpl w:val="FFFFFFFF"/>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5" w15:restartNumberingAfterBreak="0">
    <w:nsid w:val="5D0004DB"/>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15:restartNumberingAfterBreak="0">
    <w:nsid w:val="5DAA0591"/>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5DB82825"/>
    <w:multiLevelType w:val="hybridMultilevel"/>
    <w:tmpl w:val="B372AE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F504CCD"/>
    <w:multiLevelType w:val="hybridMultilevel"/>
    <w:tmpl w:val="31FCD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7A2CE3"/>
    <w:multiLevelType w:val="hybridMultilevel"/>
    <w:tmpl w:val="9844D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B15C08"/>
    <w:multiLevelType w:val="multilevel"/>
    <w:tmpl w:val="50E8455E"/>
    <w:styleLink w:val="List28"/>
    <w:lvl w:ilvl="0">
      <w:start w:val="4"/>
      <w:numFmt w:val="decimal"/>
      <w:lvlText w:val="%1."/>
      <w:lvlJc w:val="left"/>
      <w:pPr>
        <w:tabs>
          <w:tab w:val="num" w:pos="459"/>
        </w:tabs>
        <w:ind w:left="459" w:hanging="459"/>
      </w:pPr>
      <w:rPr>
        <w:rFonts w:ascii="Arial" w:eastAsia="Times New Roman" w:hAnsi="Arial" w:cs="Arial"/>
        <w:position w:val="0"/>
        <w:sz w:val="22"/>
        <w:szCs w:val="22"/>
      </w:rPr>
    </w:lvl>
    <w:lvl w:ilvl="1">
      <w:start w:val="1"/>
      <w:numFmt w:val="decimal"/>
      <w:lvlText w:val="%1.%2."/>
      <w:lvlJc w:val="left"/>
      <w:pPr>
        <w:tabs>
          <w:tab w:val="num" w:pos="1022"/>
        </w:tabs>
        <w:ind w:left="1022" w:hanging="467"/>
      </w:pPr>
      <w:rPr>
        <w:rFonts w:ascii="Arial" w:eastAsia="Times New Roman" w:hAnsi="Arial" w:cs="Arial"/>
        <w:position w:val="0"/>
        <w:sz w:val="22"/>
        <w:szCs w:val="22"/>
      </w:rPr>
    </w:lvl>
    <w:lvl w:ilvl="2">
      <w:start w:val="1"/>
      <w:numFmt w:val="decimal"/>
      <w:lvlText w:val="%3."/>
      <w:lvlJc w:val="left"/>
      <w:pPr>
        <w:tabs>
          <w:tab w:val="num" w:pos="1577"/>
        </w:tabs>
        <w:ind w:left="1577" w:hanging="467"/>
      </w:pPr>
      <w:rPr>
        <w:rFonts w:ascii="Arial" w:eastAsia="Times New Roman" w:hAnsi="Arial" w:cs="Arial"/>
        <w:position w:val="0"/>
        <w:sz w:val="22"/>
        <w:szCs w:val="22"/>
      </w:rPr>
    </w:lvl>
    <w:lvl w:ilvl="3">
      <w:start w:val="1"/>
      <w:numFmt w:val="decimal"/>
      <w:lvlText w:val="%4."/>
      <w:lvlJc w:val="left"/>
      <w:pPr>
        <w:tabs>
          <w:tab w:val="num" w:pos="2132"/>
        </w:tabs>
        <w:ind w:left="2132" w:hanging="467"/>
      </w:pPr>
      <w:rPr>
        <w:rFonts w:ascii="Arial" w:eastAsia="Times New Roman" w:hAnsi="Arial" w:cs="Arial"/>
        <w:position w:val="0"/>
        <w:sz w:val="22"/>
        <w:szCs w:val="22"/>
      </w:rPr>
    </w:lvl>
    <w:lvl w:ilvl="4">
      <w:start w:val="1"/>
      <w:numFmt w:val="decimal"/>
      <w:lvlText w:val="%5."/>
      <w:lvlJc w:val="left"/>
      <w:pPr>
        <w:tabs>
          <w:tab w:val="num" w:pos="2687"/>
        </w:tabs>
        <w:ind w:left="2687" w:hanging="467"/>
      </w:pPr>
      <w:rPr>
        <w:rFonts w:ascii="Arial" w:eastAsia="Times New Roman" w:hAnsi="Arial" w:cs="Arial"/>
        <w:position w:val="0"/>
        <w:sz w:val="22"/>
        <w:szCs w:val="22"/>
      </w:rPr>
    </w:lvl>
    <w:lvl w:ilvl="5">
      <w:start w:val="1"/>
      <w:numFmt w:val="decimal"/>
      <w:lvlText w:val="%6."/>
      <w:lvlJc w:val="left"/>
      <w:pPr>
        <w:tabs>
          <w:tab w:val="num" w:pos="3242"/>
        </w:tabs>
        <w:ind w:left="3242" w:hanging="467"/>
      </w:pPr>
      <w:rPr>
        <w:rFonts w:ascii="Arial" w:eastAsia="Times New Roman" w:hAnsi="Arial" w:cs="Arial"/>
        <w:position w:val="0"/>
        <w:sz w:val="22"/>
        <w:szCs w:val="22"/>
      </w:rPr>
    </w:lvl>
    <w:lvl w:ilvl="6">
      <w:start w:val="1"/>
      <w:numFmt w:val="decimal"/>
      <w:lvlText w:val="%7."/>
      <w:lvlJc w:val="left"/>
      <w:pPr>
        <w:tabs>
          <w:tab w:val="num" w:pos="3797"/>
        </w:tabs>
        <w:ind w:left="3797" w:hanging="467"/>
      </w:pPr>
      <w:rPr>
        <w:rFonts w:ascii="Arial" w:eastAsia="Times New Roman" w:hAnsi="Arial" w:cs="Arial"/>
        <w:position w:val="0"/>
        <w:sz w:val="22"/>
        <w:szCs w:val="22"/>
      </w:rPr>
    </w:lvl>
    <w:lvl w:ilvl="7">
      <w:start w:val="1"/>
      <w:numFmt w:val="decimal"/>
      <w:lvlText w:val="%8."/>
      <w:lvlJc w:val="left"/>
      <w:pPr>
        <w:tabs>
          <w:tab w:val="num" w:pos="4352"/>
        </w:tabs>
        <w:ind w:left="4352" w:hanging="467"/>
      </w:pPr>
      <w:rPr>
        <w:rFonts w:ascii="Arial" w:eastAsia="Times New Roman" w:hAnsi="Arial" w:cs="Arial"/>
        <w:position w:val="0"/>
        <w:sz w:val="22"/>
        <w:szCs w:val="22"/>
      </w:rPr>
    </w:lvl>
    <w:lvl w:ilvl="8">
      <w:start w:val="1"/>
      <w:numFmt w:val="decimal"/>
      <w:lvlText w:val="%9."/>
      <w:lvlJc w:val="left"/>
      <w:pPr>
        <w:tabs>
          <w:tab w:val="num" w:pos="4907"/>
        </w:tabs>
        <w:ind w:left="4907" w:hanging="467"/>
      </w:pPr>
      <w:rPr>
        <w:rFonts w:ascii="Arial" w:eastAsia="Times New Roman" w:hAnsi="Arial" w:cs="Arial"/>
        <w:position w:val="0"/>
        <w:sz w:val="22"/>
        <w:szCs w:val="22"/>
      </w:rPr>
    </w:lvl>
  </w:abstractNum>
  <w:abstractNum w:abstractNumId="51" w15:restartNumberingAfterBreak="0">
    <w:nsid w:val="679B6593"/>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68C5262D"/>
    <w:multiLevelType w:val="hybridMultilevel"/>
    <w:tmpl w:val="8EACF9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E71745"/>
    <w:multiLevelType w:val="hybridMultilevel"/>
    <w:tmpl w:val="B72CCC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D732B9A"/>
    <w:multiLevelType w:val="hybridMultilevel"/>
    <w:tmpl w:val="C84C7FEA"/>
    <w:lvl w:ilvl="0" w:tplc="97AE8AF4">
      <w:start w:val="1"/>
      <w:numFmt w:val="bullet"/>
      <w:lvlText w:val=""/>
      <w:lvlJc w:val="left"/>
      <w:pPr>
        <w:tabs>
          <w:tab w:val="num" w:pos="720"/>
        </w:tabs>
        <w:ind w:left="720" w:hanging="360"/>
      </w:pPr>
      <w:rPr>
        <w:rFonts w:ascii="Symbol" w:hAnsi="Symbol" w:hint="default"/>
        <w:sz w:val="20"/>
      </w:rPr>
    </w:lvl>
    <w:lvl w:ilvl="1" w:tplc="27E4D418" w:tentative="1">
      <w:start w:val="1"/>
      <w:numFmt w:val="bullet"/>
      <w:lvlText w:val="o"/>
      <w:lvlJc w:val="left"/>
      <w:pPr>
        <w:tabs>
          <w:tab w:val="num" w:pos="1440"/>
        </w:tabs>
        <w:ind w:left="1440" w:hanging="360"/>
      </w:pPr>
      <w:rPr>
        <w:rFonts w:ascii="Courier New" w:hAnsi="Courier New" w:hint="default"/>
        <w:sz w:val="20"/>
      </w:rPr>
    </w:lvl>
    <w:lvl w:ilvl="2" w:tplc="5A8C3C66" w:tentative="1">
      <w:start w:val="1"/>
      <w:numFmt w:val="bullet"/>
      <w:lvlText w:val=""/>
      <w:lvlJc w:val="left"/>
      <w:pPr>
        <w:tabs>
          <w:tab w:val="num" w:pos="2160"/>
        </w:tabs>
        <w:ind w:left="2160" w:hanging="360"/>
      </w:pPr>
      <w:rPr>
        <w:rFonts w:ascii="Wingdings" w:hAnsi="Wingdings" w:hint="default"/>
        <w:sz w:val="20"/>
      </w:rPr>
    </w:lvl>
    <w:lvl w:ilvl="3" w:tplc="7BD04648" w:tentative="1">
      <w:start w:val="1"/>
      <w:numFmt w:val="bullet"/>
      <w:lvlText w:val=""/>
      <w:lvlJc w:val="left"/>
      <w:pPr>
        <w:tabs>
          <w:tab w:val="num" w:pos="2880"/>
        </w:tabs>
        <w:ind w:left="2880" w:hanging="360"/>
      </w:pPr>
      <w:rPr>
        <w:rFonts w:ascii="Wingdings" w:hAnsi="Wingdings" w:hint="default"/>
        <w:sz w:val="20"/>
      </w:rPr>
    </w:lvl>
    <w:lvl w:ilvl="4" w:tplc="8D8A9278" w:tentative="1">
      <w:start w:val="1"/>
      <w:numFmt w:val="bullet"/>
      <w:lvlText w:val=""/>
      <w:lvlJc w:val="left"/>
      <w:pPr>
        <w:tabs>
          <w:tab w:val="num" w:pos="3600"/>
        </w:tabs>
        <w:ind w:left="3600" w:hanging="360"/>
      </w:pPr>
      <w:rPr>
        <w:rFonts w:ascii="Wingdings" w:hAnsi="Wingdings" w:hint="default"/>
        <w:sz w:val="20"/>
      </w:rPr>
    </w:lvl>
    <w:lvl w:ilvl="5" w:tplc="A2841C44" w:tentative="1">
      <w:start w:val="1"/>
      <w:numFmt w:val="bullet"/>
      <w:lvlText w:val=""/>
      <w:lvlJc w:val="left"/>
      <w:pPr>
        <w:tabs>
          <w:tab w:val="num" w:pos="4320"/>
        </w:tabs>
        <w:ind w:left="4320" w:hanging="360"/>
      </w:pPr>
      <w:rPr>
        <w:rFonts w:ascii="Wingdings" w:hAnsi="Wingdings" w:hint="default"/>
        <w:sz w:val="20"/>
      </w:rPr>
    </w:lvl>
    <w:lvl w:ilvl="6" w:tplc="A64AF200" w:tentative="1">
      <w:start w:val="1"/>
      <w:numFmt w:val="bullet"/>
      <w:lvlText w:val=""/>
      <w:lvlJc w:val="left"/>
      <w:pPr>
        <w:tabs>
          <w:tab w:val="num" w:pos="5040"/>
        </w:tabs>
        <w:ind w:left="5040" w:hanging="360"/>
      </w:pPr>
      <w:rPr>
        <w:rFonts w:ascii="Wingdings" w:hAnsi="Wingdings" w:hint="default"/>
        <w:sz w:val="20"/>
      </w:rPr>
    </w:lvl>
    <w:lvl w:ilvl="7" w:tplc="A81EF9C6" w:tentative="1">
      <w:start w:val="1"/>
      <w:numFmt w:val="bullet"/>
      <w:lvlText w:val=""/>
      <w:lvlJc w:val="left"/>
      <w:pPr>
        <w:tabs>
          <w:tab w:val="num" w:pos="5760"/>
        </w:tabs>
        <w:ind w:left="5760" w:hanging="360"/>
      </w:pPr>
      <w:rPr>
        <w:rFonts w:ascii="Wingdings" w:hAnsi="Wingdings" w:hint="default"/>
        <w:sz w:val="20"/>
      </w:rPr>
    </w:lvl>
    <w:lvl w:ilvl="8" w:tplc="B0984036"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719D6E38"/>
    <w:multiLevelType w:val="multilevel"/>
    <w:tmpl w:val="FFFFFFFF"/>
    <w:styleLink w:val="List39"/>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7" w15:restartNumberingAfterBreak="0">
    <w:nsid w:val="73EE4F19"/>
    <w:multiLevelType w:val="hybridMultilevel"/>
    <w:tmpl w:val="F8046DA0"/>
    <w:lvl w:ilvl="0" w:tplc="31E0B74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42F126C"/>
    <w:multiLevelType w:val="hybridMultilevel"/>
    <w:tmpl w:val="E65E6A3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E5FA5"/>
    <w:multiLevelType w:val="hybridMultilevel"/>
    <w:tmpl w:val="0C846C32"/>
    <w:lvl w:ilvl="0" w:tplc="0590CA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8DA172B"/>
    <w:multiLevelType w:val="hybridMultilevel"/>
    <w:tmpl w:val="BDBC68A8"/>
    <w:lvl w:ilvl="0" w:tplc="4F7E0888">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063D23"/>
    <w:multiLevelType w:val="hybridMultilevel"/>
    <w:tmpl w:val="F2BCA9D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98E10DF"/>
    <w:multiLevelType w:val="hybridMultilevel"/>
    <w:tmpl w:val="D2245FE8"/>
    <w:lvl w:ilvl="0" w:tplc="D646EA90">
      <w:start w:val="1"/>
      <w:numFmt w:val="bullet"/>
      <w:lvlText w:val=""/>
      <w:lvlJc w:val="left"/>
      <w:pPr>
        <w:tabs>
          <w:tab w:val="num" w:pos="720"/>
        </w:tabs>
        <w:ind w:left="720" w:hanging="360"/>
      </w:pPr>
      <w:rPr>
        <w:rFonts w:ascii="Symbol" w:hAnsi="Symbol" w:hint="default"/>
        <w:sz w:val="20"/>
      </w:rPr>
    </w:lvl>
    <w:lvl w:ilvl="1" w:tplc="2D7EA564" w:tentative="1">
      <w:start w:val="1"/>
      <w:numFmt w:val="bullet"/>
      <w:lvlText w:val="o"/>
      <w:lvlJc w:val="left"/>
      <w:pPr>
        <w:tabs>
          <w:tab w:val="num" w:pos="1440"/>
        </w:tabs>
        <w:ind w:left="1440" w:hanging="360"/>
      </w:pPr>
      <w:rPr>
        <w:rFonts w:ascii="Courier New" w:hAnsi="Courier New" w:hint="default"/>
        <w:sz w:val="20"/>
      </w:rPr>
    </w:lvl>
    <w:lvl w:ilvl="2" w:tplc="5A32C56A" w:tentative="1">
      <w:start w:val="1"/>
      <w:numFmt w:val="bullet"/>
      <w:lvlText w:val=""/>
      <w:lvlJc w:val="left"/>
      <w:pPr>
        <w:tabs>
          <w:tab w:val="num" w:pos="2160"/>
        </w:tabs>
        <w:ind w:left="2160" w:hanging="360"/>
      </w:pPr>
      <w:rPr>
        <w:rFonts w:ascii="Wingdings" w:hAnsi="Wingdings" w:hint="default"/>
        <w:sz w:val="20"/>
      </w:rPr>
    </w:lvl>
    <w:lvl w:ilvl="3" w:tplc="EC5E5236" w:tentative="1">
      <w:start w:val="1"/>
      <w:numFmt w:val="bullet"/>
      <w:lvlText w:val=""/>
      <w:lvlJc w:val="left"/>
      <w:pPr>
        <w:tabs>
          <w:tab w:val="num" w:pos="2880"/>
        </w:tabs>
        <w:ind w:left="2880" w:hanging="360"/>
      </w:pPr>
      <w:rPr>
        <w:rFonts w:ascii="Wingdings" w:hAnsi="Wingdings" w:hint="default"/>
        <w:sz w:val="20"/>
      </w:rPr>
    </w:lvl>
    <w:lvl w:ilvl="4" w:tplc="4CF6F5DE" w:tentative="1">
      <w:start w:val="1"/>
      <w:numFmt w:val="bullet"/>
      <w:lvlText w:val=""/>
      <w:lvlJc w:val="left"/>
      <w:pPr>
        <w:tabs>
          <w:tab w:val="num" w:pos="3600"/>
        </w:tabs>
        <w:ind w:left="3600" w:hanging="360"/>
      </w:pPr>
      <w:rPr>
        <w:rFonts w:ascii="Wingdings" w:hAnsi="Wingdings" w:hint="default"/>
        <w:sz w:val="20"/>
      </w:rPr>
    </w:lvl>
    <w:lvl w:ilvl="5" w:tplc="E4EEFBBE" w:tentative="1">
      <w:start w:val="1"/>
      <w:numFmt w:val="bullet"/>
      <w:lvlText w:val=""/>
      <w:lvlJc w:val="left"/>
      <w:pPr>
        <w:tabs>
          <w:tab w:val="num" w:pos="4320"/>
        </w:tabs>
        <w:ind w:left="4320" w:hanging="360"/>
      </w:pPr>
      <w:rPr>
        <w:rFonts w:ascii="Wingdings" w:hAnsi="Wingdings" w:hint="default"/>
        <w:sz w:val="20"/>
      </w:rPr>
    </w:lvl>
    <w:lvl w:ilvl="6" w:tplc="5F8A8694" w:tentative="1">
      <w:start w:val="1"/>
      <w:numFmt w:val="bullet"/>
      <w:lvlText w:val=""/>
      <w:lvlJc w:val="left"/>
      <w:pPr>
        <w:tabs>
          <w:tab w:val="num" w:pos="5040"/>
        </w:tabs>
        <w:ind w:left="5040" w:hanging="360"/>
      </w:pPr>
      <w:rPr>
        <w:rFonts w:ascii="Wingdings" w:hAnsi="Wingdings" w:hint="default"/>
        <w:sz w:val="20"/>
      </w:rPr>
    </w:lvl>
    <w:lvl w:ilvl="7" w:tplc="3BB89628" w:tentative="1">
      <w:start w:val="1"/>
      <w:numFmt w:val="bullet"/>
      <w:lvlText w:val=""/>
      <w:lvlJc w:val="left"/>
      <w:pPr>
        <w:tabs>
          <w:tab w:val="num" w:pos="5760"/>
        </w:tabs>
        <w:ind w:left="5760" w:hanging="360"/>
      </w:pPr>
      <w:rPr>
        <w:rFonts w:ascii="Wingdings" w:hAnsi="Wingdings" w:hint="default"/>
        <w:sz w:val="20"/>
      </w:rPr>
    </w:lvl>
    <w:lvl w:ilvl="8" w:tplc="0F940FFA"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1B2120"/>
    <w:multiLevelType w:val="hybridMultilevel"/>
    <w:tmpl w:val="EA102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50D04"/>
    <w:multiLevelType w:val="hybridMultilevel"/>
    <w:tmpl w:val="E9E82CA4"/>
    <w:lvl w:ilvl="0" w:tplc="C0D098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5" w15:restartNumberingAfterBreak="0">
    <w:nsid w:val="7B9E2266"/>
    <w:multiLevelType w:val="hybridMultilevel"/>
    <w:tmpl w:val="561CF578"/>
    <w:lvl w:ilvl="0" w:tplc="8040B346">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BD43A11"/>
    <w:multiLevelType w:val="hybridMultilevel"/>
    <w:tmpl w:val="D0689F56"/>
    <w:lvl w:ilvl="0" w:tplc="C944C08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CB15683"/>
    <w:multiLevelType w:val="multilevel"/>
    <w:tmpl w:val="6C80DE8C"/>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tabs>
          <w:tab w:val="num" w:pos="0"/>
        </w:tabs>
        <w:ind w:left="79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8" w15:restartNumberingAfterBreak="0">
    <w:nsid w:val="7D8406A9"/>
    <w:multiLevelType w:val="hybridMultilevel"/>
    <w:tmpl w:val="ED487506"/>
    <w:lvl w:ilvl="0" w:tplc="F27E80D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E642060"/>
    <w:multiLevelType w:val="multilevel"/>
    <w:tmpl w:val="6C80DE8C"/>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tabs>
          <w:tab w:val="num" w:pos="0"/>
        </w:tabs>
        <w:ind w:left="79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0" w15:restartNumberingAfterBreak="0">
    <w:nsid w:val="7F8029DF"/>
    <w:multiLevelType w:val="hybridMultilevel"/>
    <w:tmpl w:val="247CF640"/>
    <w:lvl w:ilvl="0" w:tplc="7EC4A9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61"/>
  </w:num>
  <w:num w:numId="3">
    <w:abstractNumId w:val="25"/>
  </w:num>
  <w:num w:numId="4">
    <w:abstractNumId w:val="66"/>
  </w:num>
  <w:num w:numId="5">
    <w:abstractNumId w:val="27"/>
  </w:num>
  <w:num w:numId="6">
    <w:abstractNumId w:val="16"/>
  </w:num>
  <w:num w:numId="7">
    <w:abstractNumId w:val="6"/>
  </w:num>
  <w:num w:numId="8">
    <w:abstractNumId w:val="58"/>
  </w:num>
  <w:num w:numId="9">
    <w:abstractNumId w:val="49"/>
  </w:num>
  <w:num w:numId="10">
    <w:abstractNumId w:val="42"/>
  </w:num>
  <w:num w:numId="11">
    <w:abstractNumId w:val="19"/>
  </w:num>
  <w:num w:numId="12">
    <w:abstractNumId w:val="4"/>
  </w:num>
  <w:num w:numId="13">
    <w:abstractNumId w:val="40"/>
  </w:num>
  <w:num w:numId="14">
    <w:abstractNumId w:val="37"/>
  </w:num>
  <w:num w:numId="15">
    <w:abstractNumId w:val="12"/>
  </w:num>
  <w:num w:numId="16">
    <w:abstractNumId w:val="60"/>
  </w:num>
  <w:num w:numId="17">
    <w:abstractNumId w:val="10"/>
  </w:num>
  <w:num w:numId="18">
    <w:abstractNumId w:val="57"/>
  </w:num>
  <w:num w:numId="19">
    <w:abstractNumId w:val="22"/>
  </w:num>
  <w:num w:numId="20">
    <w:abstractNumId w:val="7"/>
  </w:num>
  <w:num w:numId="21">
    <w:abstractNumId w:val="38"/>
  </w:num>
  <w:num w:numId="22">
    <w:abstractNumId w:val="65"/>
  </w:num>
  <w:num w:numId="23">
    <w:abstractNumId w:val="48"/>
  </w:num>
  <w:num w:numId="24">
    <w:abstractNumId w:val="68"/>
  </w:num>
  <w:num w:numId="25">
    <w:abstractNumId w:val="21"/>
  </w:num>
  <w:num w:numId="26">
    <w:abstractNumId w:val="9"/>
  </w:num>
  <w:num w:numId="27">
    <w:abstractNumId w:val="64"/>
  </w:num>
  <w:num w:numId="28">
    <w:abstractNumId w:val="35"/>
  </w:num>
  <w:num w:numId="29">
    <w:abstractNumId w:val="32"/>
  </w:num>
  <w:num w:numId="30">
    <w:abstractNumId w:val="47"/>
  </w:num>
  <w:num w:numId="31">
    <w:abstractNumId w:val="41"/>
  </w:num>
  <w:num w:numId="32">
    <w:abstractNumId w:val="30"/>
  </w:num>
  <w:num w:numId="33">
    <w:abstractNumId w:val="39"/>
  </w:num>
  <w:num w:numId="34">
    <w:abstractNumId w:val="13"/>
  </w:num>
  <w:num w:numId="35">
    <w:abstractNumId w:val="11"/>
  </w:num>
  <w:num w:numId="36">
    <w:abstractNumId w:val="55"/>
  </w:num>
  <w:num w:numId="37">
    <w:abstractNumId w:val="52"/>
  </w:num>
  <w:num w:numId="38">
    <w:abstractNumId w:val="70"/>
  </w:num>
  <w:num w:numId="39">
    <w:abstractNumId w:val="63"/>
  </w:num>
  <w:num w:numId="40">
    <w:abstractNumId w:val="14"/>
  </w:num>
  <w:num w:numId="41">
    <w:abstractNumId w:val="59"/>
  </w:num>
  <w:num w:numId="42">
    <w:abstractNumId w:val="5"/>
  </w:num>
  <w:num w:numId="43">
    <w:abstractNumId w:val="43"/>
    <w:lvlOverride w:ilvl="0">
      <w:startOverride w:val="1"/>
    </w:lvlOverride>
  </w:num>
  <w:num w:numId="44">
    <w:abstractNumId w:val="33"/>
    <w:lvlOverride w:ilvl="0">
      <w:startOverride w:val="1"/>
    </w:lvlOverride>
  </w:num>
  <w:num w:numId="45">
    <w:abstractNumId w:val="43"/>
  </w:num>
  <w:num w:numId="46">
    <w:abstractNumId w:val="33"/>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0"/>
  </w:num>
  <w:num w:numId="56">
    <w:abstractNumId w:val="28"/>
  </w:num>
  <w:num w:numId="57">
    <w:abstractNumId w:val="44"/>
  </w:num>
  <w:num w:numId="58">
    <w:abstractNumId w:val="15"/>
  </w:num>
  <w:num w:numId="59">
    <w:abstractNumId w:val="56"/>
  </w:num>
  <w:num w:numId="60">
    <w:abstractNumId w:val="8"/>
  </w:num>
  <w:num w:numId="61">
    <w:abstractNumId w:val="29"/>
  </w:num>
  <w:num w:numId="62">
    <w:abstractNumId w:val="3"/>
  </w:num>
  <w:num w:numId="63">
    <w:abstractNumId w:val="51"/>
  </w:num>
  <w:num w:numId="64">
    <w:abstractNumId w:val="67"/>
  </w:num>
  <w:num w:numId="65">
    <w:abstractNumId w:val="26"/>
  </w:num>
  <w:num w:numId="66">
    <w:abstractNumId w:val="46"/>
  </w:num>
  <w:num w:numId="67">
    <w:abstractNumId w:val="36"/>
  </w:num>
  <w:num w:numId="68">
    <w:abstractNumId w:val="17"/>
  </w:num>
  <w:num w:numId="69">
    <w:abstractNumId w:val="23"/>
  </w:num>
  <w:num w:numId="70">
    <w:abstractNumId w:val="31"/>
    <w:lvlOverride w:ilvl="0">
      <w:startOverride w:val="1"/>
    </w:lvlOverride>
  </w:num>
  <w:num w:numId="71">
    <w:abstractNumId w:val="43"/>
  </w:num>
  <w:num w:numId="72">
    <w:abstractNumId w:val="33"/>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69"/>
  </w:num>
  <w:num w:numId="76">
    <w:abstractNumId w:val="20"/>
  </w:num>
  <w:num w:numId="7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B4"/>
    <w:rsid w:val="00007947"/>
    <w:rsid w:val="00013122"/>
    <w:rsid w:val="00022E0C"/>
    <w:rsid w:val="000314B6"/>
    <w:rsid w:val="00042286"/>
    <w:rsid w:val="00044FA1"/>
    <w:rsid w:val="00047D37"/>
    <w:rsid w:val="0005039D"/>
    <w:rsid w:val="00053D34"/>
    <w:rsid w:val="0005760E"/>
    <w:rsid w:val="00064321"/>
    <w:rsid w:val="00071916"/>
    <w:rsid w:val="00082667"/>
    <w:rsid w:val="00083F96"/>
    <w:rsid w:val="000852A3"/>
    <w:rsid w:val="00093694"/>
    <w:rsid w:val="00095462"/>
    <w:rsid w:val="00096F85"/>
    <w:rsid w:val="000B0BAD"/>
    <w:rsid w:val="000B20FA"/>
    <w:rsid w:val="000C3163"/>
    <w:rsid w:val="000C710C"/>
    <w:rsid w:val="000D3CDB"/>
    <w:rsid w:val="000E7086"/>
    <w:rsid w:val="001058C0"/>
    <w:rsid w:val="00111A35"/>
    <w:rsid w:val="00122D80"/>
    <w:rsid w:val="0012547E"/>
    <w:rsid w:val="00125D6B"/>
    <w:rsid w:val="00133FB5"/>
    <w:rsid w:val="00143F3D"/>
    <w:rsid w:val="00146D68"/>
    <w:rsid w:val="00150D25"/>
    <w:rsid w:val="00152E45"/>
    <w:rsid w:val="00155247"/>
    <w:rsid w:val="001638DD"/>
    <w:rsid w:val="00165A11"/>
    <w:rsid w:val="00166184"/>
    <w:rsid w:val="00174949"/>
    <w:rsid w:val="00176D3F"/>
    <w:rsid w:val="00184D1C"/>
    <w:rsid w:val="00197AF7"/>
    <w:rsid w:val="001C000F"/>
    <w:rsid w:val="001D31AE"/>
    <w:rsid w:val="001E05DC"/>
    <w:rsid w:val="001E204E"/>
    <w:rsid w:val="001E3A24"/>
    <w:rsid w:val="00221B14"/>
    <w:rsid w:val="00224C06"/>
    <w:rsid w:val="002418F3"/>
    <w:rsid w:val="002451C1"/>
    <w:rsid w:val="002561F8"/>
    <w:rsid w:val="0026382F"/>
    <w:rsid w:val="00270D89"/>
    <w:rsid w:val="0028006D"/>
    <w:rsid w:val="002B0073"/>
    <w:rsid w:val="002B2F83"/>
    <w:rsid w:val="002B31DF"/>
    <w:rsid w:val="002B5190"/>
    <w:rsid w:val="002C18D2"/>
    <w:rsid w:val="002C2454"/>
    <w:rsid w:val="002C3990"/>
    <w:rsid w:val="002C4B25"/>
    <w:rsid w:val="002C677B"/>
    <w:rsid w:val="002D26AD"/>
    <w:rsid w:val="002D28DA"/>
    <w:rsid w:val="002D3D9A"/>
    <w:rsid w:val="002D4E33"/>
    <w:rsid w:val="002E2034"/>
    <w:rsid w:val="002F0629"/>
    <w:rsid w:val="002F436E"/>
    <w:rsid w:val="002F5FC5"/>
    <w:rsid w:val="003077AC"/>
    <w:rsid w:val="00313790"/>
    <w:rsid w:val="00313D7F"/>
    <w:rsid w:val="003217B9"/>
    <w:rsid w:val="00323F46"/>
    <w:rsid w:val="00327CE8"/>
    <w:rsid w:val="0033300F"/>
    <w:rsid w:val="0033342C"/>
    <w:rsid w:val="00337C29"/>
    <w:rsid w:val="0034299C"/>
    <w:rsid w:val="003470DC"/>
    <w:rsid w:val="0036254B"/>
    <w:rsid w:val="00363668"/>
    <w:rsid w:val="0036493D"/>
    <w:rsid w:val="00365169"/>
    <w:rsid w:val="00365F67"/>
    <w:rsid w:val="003731A9"/>
    <w:rsid w:val="0038165D"/>
    <w:rsid w:val="00382E64"/>
    <w:rsid w:val="003844C5"/>
    <w:rsid w:val="00397884"/>
    <w:rsid w:val="00397A23"/>
    <w:rsid w:val="003A4FE8"/>
    <w:rsid w:val="003A686E"/>
    <w:rsid w:val="003A6FAB"/>
    <w:rsid w:val="003B31BF"/>
    <w:rsid w:val="003C65C0"/>
    <w:rsid w:val="003C7966"/>
    <w:rsid w:val="003D1219"/>
    <w:rsid w:val="003D24F2"/>
    <w:rsid w:val="003D4ED1"/>
    <w:rsid w:val="003E2731"/>
    <w:rsid w:val="003E3309"/>
    <w:rsid w:val="003E4A29"/>
    <w:rsid w:val="003E6DCE"/>
    <w:rsid w:val="003F7241"/>
    <w:rsid w:val="003F7522"/>
    <w:rsid w:val="00404293"/>
    <w:rsid w:val="004117AA"/>
    <w:rsid w:val="00411ED1"/>
    <w:rsid w:val="00414A45"/>
    <w:rsid w:val="00414F88"/>
    <w:rsid w:val="004331A8"/>
    <w:rsid w:val="00441013"/>
    <w:rsid w:val="0044714E"/>
    <w:rsid w:val="0045326D"/>
    <w:rsid w:val="00470238"/>
    <w:rsid w:val="00473C8F"/>
    <w:rsid w:val="00482C4D"/>
    <w:rsid w:val="00496F53"/>
    <w:rsid w:val="004973FC"/>
    <w:rsid w:val="00497941"/>
    <w:rsid w:val="004A4B6F"/>
    <w:rsid w:val="004B478F"/>
    <w:rsid w:val="004B4908"/>
    <w:rsid w:val="004C1BBF"/>
    <w:rsid w:val="004C4590"/>
    <w:rsid w:val="004C788F"/>
    <w:rsid w:val="004D06BA"/>
    <w:rsid w:val="004D3B3B"/>
    <w:rsid w:val="004E01EE"/>
    <w:rsid w:val="004E06B3"/>
    <w:rsid w:val="004F128B"/>
    <w:rsid w:val="00505185"/>
    <w:rsid w:val="00505AA6"/>
    <w:rsid w:val="0051227C"/>
    <w:rsid w:val="00514806"/>
    <w:rsid w:val="0052058B"/>
    <w:rsid w:val="00524710"/>
    <w:rsid w:val="00526090"/>
    <w:rsid w:val="005340DE"/>
    <w:rsid w:val="005366D7"/>
    <w:rsid w:val="00540022"/>
    <w:rsid w:val="005413CD"/>
    <w:rsid w:val="0054304A"/>
    <w:rsid w:val="00543782"/>
    <w:rsid w:val="00545E3B"/>
    <w:rsid w:val="005522CA"/>
    <w:rsid w:val="005530B5"/>
    <w:rsid w:val="00554631"/>
    <w:rsid w:val="00556130"/>
    <w:rsid w:val="00561CC7"/>
    <w:rsid w:val="00564FBD"/>
    <w:rsid w:val="0056545C"/>
    <w:rsid w:val="00573AFB"/>
    <w:rsid w:val="00576678"/>
    <w:rsid w:val="00580E16"/>
    <w:rsid w:val="00583D3F"/>
    <w:rsid w:val="00592951"/>
    <w:rsid w:val="00593FB4"/>
    <w:rsid w:val="005959E1"/>
    <w:rsid w:val="005A610F"/>
    <w:rsid w:val="005A6A38"/>
    <w:rsid w:val="005B49D0"/>
    <w:rsid w:val="005B56FD"/>
    <w:rsid w:val="005C4DF7"/>
    <w:rsid w:val="005C52EE"/>
    <w:rsid w:val="005C5AFD"/>
    <w:rsid w:val="005D0482"/>
    <w:rsid w:val="005D0590"/>
    <w:rsid w:val="005D5336"/>
    <w:rsid w:val="005E24A6"/>
    <w:rsid w:val="005E343D"/>
    <w:rsid w:val="005E45A1"/>
    <w:rsid w:val="005F0C49"/>
    <w:rsid w:val="005F0F81"/>
    <w:rsid w:val="005F1F8E"/>
    <w:rsid w:val="005F61AC"/>
    <w:rsid w:val="00603C21"/>
    <w:rsid w:val="0060572D"/>
    <w:rsid w:val="00621C1D"/>
    <w:rsid w:val="00632C8D"/>
    <w:rsid w:val="006403C0"/>
    <w:rsid w:val="006554C2"/>
    <w:rsid w:val="00661063"/>
    <w:rsid w:val="00681B27"/>
    <w:rsid w:val="00687809"/>
    <w:rsid w:val="006A6ED8"/>
    <w:rsid w:val="006A6F66"/>
    <w:rsid w:val="006B15FE"/>
    <w:rsid w:val="006B33DF"/>
    <w:rsid w:val="006B511B"/>
    <w:rsid w:val="006C1FEB"/>
    <w:rsid w:val="006C5779"/>
    <w:rsid w:val="006C750E"/>
    <w:rsid w:val="006D5C7E"/>
    <w:rsid w:val="006D798A"/>
    <w:rsid w:val="006D7F90"/>
    <w:rsid w:val="006E35EB"/>
    <w:rsid w:val="006F29EB"/>
    <w:rsid w:val="006F3D6A"/>
    <w:rsid w:val="006F52B4"/>
    <w:rsid w:val="00700220"/>
    <w:rsid w:val="00700483"/>
    <w:rsid w:val="00724096"/>
    <w:rsid w:val="00725001"/>
    <w:rsid w:val="007428DE"/>
    <w:rsid w:val="00742DB5"/>
    <w:rsid w:val="00745EF5"/>
    <w:rsid w:val="00756F3C"/>
    <w:rsid w:val="0076540E"/>
    <w:rsid w:val="007666FF"/>
    <w:rsid w:val="007670FC"/>
    <w:rsid w:val="007738D6"/>
    <w:rsid w:val="00775219"/>
    <w:rsid w:val="00776103"/>
    <w:rsid w:val="007773EB"/>
    <w:rsid w:val="007774A8"/>
    <w:rsid w:val="007877FB"/>
    <w:rsid w:val="0079032E"/>
    <w:rsid w:val="007A0F5E"/>
    <w:rsid w:val="007A3F2C"/>
    <w:rsid w:val="007A7E07"/>
    <w:rsid w:val="007B4624"/>
    <w:rsid w:val="007B621D"/>
    <w:rsid w:val="007C02E4"/>
    <w:rsid w:val="007C6C01"/>
    <w:rsid w:val="007D0153"/>
    <w:rsid w:val="007D24CC"/>
    <w:rsid w:val="007D28C2"/>
    <w:rsid w:val="007D3DE5"/>
    <w:rsid w:val="007D4AE8"/>
    <w:rsid w:val="007E40D5"/>
    <w:rsid w:val="007F065C"/>
    <w:rsid w:val="007F0AFD"/>
    <w:rsid w:val="007F11E0"/>
    <w:rsid w:val="007F31DD"/>
    <w:rsid w:val="007F471B"/>
    <w:rsid w:val="007F7F60"/>
    <w:rsid w:val="00802F01"/>
    <w:rsid w:val="00803A7C"/>
    <w:rsid w:val="008235B1"/>
    <w:rsid w:val="00824EE7"/>
    <w:rsid w:val="00833759"/>
    <w:rsid w:val="00841D42"/>
    <w:rsid w:val="00842617"/>
    <w:rsid w:val="0084504C"/>
    <w:rsid w:val="0084667A"/>
    <w:rsid w:val="00847FB4"/>
    <w:rsid w:val="00874413"/>
    <w:rsid w:val="0088016F"/>
    <w:rsid w:val="0088038E"/>
    <w:rsid w:val="008852F2"/>
    <w:rsid w:val="00894080"/>
    <w:rsid w:val="008965AF"/>
    <w:rsid w:val="00896E2C"/>
    <w:rsid w:val="008A5C9B"/>
    <w:rsid w:val="008A5F97"/>
    <w:rsid w:val="008A6C5F"/>
    <w:rsid w:val="008B2D38"/>
    <w:rsid w:val="008B4C7F"/>
    <w:rsid w:val="008C7B4D"/>
    <w:rsid w:val="008D3222"/>
    <w:rsid w:val="008E298C"/>
    <w:rsid w:val="008E43DD"/>
    <w:rsid w:val="008E52CD"/>
    <w:rsid w:val="008F20FA"/>
    <w:rsid w:val="008F27E9"/>
    <w:rsid w:val="009154D2"/>
    <w:rsid w:val="009162E4"/>
    <w:rsid w:val="00921D4C"/>
    <w:rsid w:val="00933A2F"/>
    <w:rsid w:val="00933D79"/>
    <w:rsid w:val="00961AD7"/>
    <w:rsid w:val="00972F4E"/>
    <w:rsid w:val="009735A6"/>
    <w:rsid w:val="00973A48"/>
    <w:rsid w:val="009838DD"/>
    <w:rsid w:val="00990CE1"/>
    <w:rsid w:val="0099186D"/>
    <w:rsid w:val="00994BFC"/>
    <w:rsid w:val="009A1995"/>
    <w:rsid w:val="009A4C30"/>
    <w:rsid w:val="009A5E83"/>
    <w:rsid w:val="009A5F21"/>
    <w:rsid w:val="009A6641"/>
    <w:rsid w:val="009B1B36"/>
    <w:rsid w:val="009B6042"/>
    <w:rsid w:val="009C5FAD"/>
    <w:rsid w:val="009D33C1"/>
    <w:rsid w:val="009E662E"/>
    <w:rsid w:val="009F142F"/>
    <w:rsid w:val="00A0042F"/>
    <w:rsid w:val="00A075F9"/>
    <w:rsid w:val="00A13F63"/>
    <w:rsid w:val="00A15B7B"/>
    <w:rsid w:val="00A15FE0"/>
    <w:rsid w:val="00A16EF4"/>
    <w:rsid w:val="00A32115"/>
    <w:rsid w:val="00A32662"/>
    <w:rsid w:val="00A36B29"/>
    <w:rsid w:val="00A50A8A"/>
    <w:rsid w:val="00A50EE9"/>
    <w:rsid w:val="00A53723"/>
    <w:rsid w:val="00A538E3"/>
    <w:rsid w:val="00A73BA2"/>
    <w:rsid w:val="00A825B4"/>
    <w:rsid w:val="00A84151"/>
    <w:rsid w:val="00A90B62"/>
    <w:rsid w:val="00A91552"/>
    <w:rsid w:val="00A93546"/>
    <w:rsid w:val="00A97365"/>
    <w:rsid w:val="00AA76BC"/>
    <w:rsid w:val="00AB17E6"/>
    <w:rsid w:val="00AC6D15"/>
    <w:rsid w:val="00AE20EF"/>
    <w:rsid w:val="00AE45C4"/>
    <w:rsid w:val="00AF297D"/>
    <w:rsid w:val="00AF44FD"/>
    <w:rsid w:val="00AF4820"/>
    <w:rsid w:val="00B024BA"/>
    <w:rsid w:val="00B055ED"/>
    <w:rsid w:val="00B1101F"/>
    <w:rsid w:val="00B13C89"/>
    <w:rsid w:val="00B14D38"/>
    <w:rsid w:val="00B16664"/>
    <w:rsid w:val="00B224B5"/>
    <w:rsid w:val="00B22D88"/>
    <w:rsid w:val="00B2481D"/>
    <w:rsid w:val="00B30982"/>
    <w:rsid w:val="00B363DB"/>
    <w:rsid w:val="00B37549"/>
    <w:rsid w:val="00B37F37"/>
    <w:rsid w:val="00B407B8"/>
    <w:rsid w:val="00B42A3E"/>
    <w:rsid w:val="00B42D56"/>
    <w:rsid w:val="00B53976"/>
    <w:rsid w:val="00B5615A"/>
    <w:rsid w:val="00B570EF"/>
    <w:rsid w:val="00B678AB"/>
    <w:rsid w:val="00B714B8"/>
    <w:rsid w:val="00B7240E"/>
    <w:rsid w:val="00B74058"/>
    <w:rsid w:val="00B76FE8"/>
    <w:rsid w:val="00B86C8B"/>
    <w:rsid w:val="00B87A43"/>
    <w:rsid w:val="00B91B61"/>
    <w:rsid w:val="00BA3C1D"/>
    <w:rsid w:val="00BA75BD"/>
    <w:rsid w:val="00BA7D21"/>
    <w:rsid w:val="00BB1102"/>
    <w:rsid w:val="00BD02FB"/>
    <w:rsid w:val="00BD1A8E"/>
    <w:rsid w:val="00BD33FE"/>
    <w:rsid w:val="00BD540B"/>
    <w:rsid w:val="00BD5B45"/>
    <w:rsid w:val="00BD5F31"/>
    <w:rsid w:val="00BE0C8C"/>
    <w:rsid w:val="00BE3D07"/>
    <w:rsid w:val="00BF1C21"/>
    <w:rsid w:val="00BF289F"/>
    <w:rsid w:val="00BF49C6"/>
    <w:rsid w:val="00C074EA"/>
    <w:rsid w:val="00C12B26"/>
    <w:rsid w:val="00C31DE3"/>
    <w:rsid w:val="00C356EE"/>
    <w:rsid w:val="00C40D80"/>
    <w:rsid w:val="00C46A7D"/>
    <w:rsid w:val="00C50AD5"/>
    <w:rsid w:val="00C53067"/>
    <w:rsid w:val="00C53488"/>
    <w:rsid w:val="00C57251"/>
    <w:rsid w:val="00C74C0A"/>
    <w:rsid w:val="00C80192"/>
    <w:rsid w:val="00C84B21"/>
    <w:rsid w:val="00C84F0C"/>
    <w:rsid w:val="00C86FF9"/>
    <w:rsid w:val="00C9122B"/>
    <w:rsid w:val="00C917E7"/>
    <w:rsid w:val="00C91B47"/>
    <w:rsid w:val="00CA31E0"/>
    <w:rsid w:val="00CA3356"/>
    <w:rsid w:val="00CA7358"/>
    <w:rsid w:val="00CB0AED"/>
    <w:rsid w:val="00CB76E2"/>
    <w:rsid w:val="00CC2C6F"/>
    <w:rsid w:val="00CD63D8"/>
    <w:rsid w:val="00CE22A9"/>
    <w:rsid w:val="00CE7ADD"/>
    <w:rsid w:val="00CF2DB3"/>
    <w:rsid w:val="00CF692A"/>
    <w:rsid w:val="00CF7B8B"/>
    <w:rsid w:val="00D00E4D"/>
    <w:rsid w:val="00D062A0"/>
    <w:rsid w:val="00D129E1"/>
    <w:rsid w:val="00D2140F"/>
    <w:rsid w:val="00D337F7"/>
    <w:rsid w:val="00D40028"/>
    <w:rsid w:val="00D40A23"/>
    <w:rsid w:val="00D463D6"/>
    <w:rsid w:val="00D50562"/>
    <w:rsid w:val="00D54AA3"/>
    <w:rsid w:val="00D60810"/>
    <w:rsid w:val="00D63B7C"/>
    <w:rsid w:val="00D64FF5"/>
    <w:rsid w:val="00D652ED"/>
    <w:rsid w:val="00D67197"/>
    <w:rsid w:val="00D70C7E"/>
    <w:rsid w:val="00D82D7C"/>
    <w:rsid w:val="00D838BA"/>
    <w:rsid w:val="00DB08E5"/>
    <w:rsid w:val="00DB135A"/>
    <w:rsid w:val="00DB4B2D"/>
    <w:rsid w:val="00DC2E24"/>
    <w:rsid w:val="00DE2B43"/>
    <w:rsid w:val="00DE7B7A"/>
    <w:rsid w:val="00DF692D"/>
    <w:rsid w:val="00E029C6"/>
    <w:rsid w:val="00E07EBE"/>
    <w:rsid w:val="00E23511"/>
    <w:rsid w:val="00E311BC"/>
    <w:rsid w:val="00E337D2"/>
    <w:rsid w:val="00E51054"/>
    <w:rsid w:val="00E52717"/>
    <w:rsid w:val="00E63E1F"/>
    <w:rsid w:val="00E72DED"/>
    <w:rsid w:val="00E74F99"/>
    <w:rsid w:val="00E754EA"/>
    <w:rsid w:val="00E75F06"/>
    <w:rsid w:val="00E8403F"/>
    <w:rsid w:val="00E87321"/>
    <w:rsid w:val="00E97D81"/>
    <w:rsid w:val="00EA1F3C"/>
    <w:rsid w:val="00EA40BE"/>
    <w:rsid w:val="00EB1938"/>
    <w:rsid w:val="00EB1FBE"/>
    <w:rsid w:val="00EC43EE"/>
    <w:rsid w:val="00ED2E47"/>
    <w:rsid w:val="00ED5839"/>
    <w:rsid w:val="00EE152A"/>
    <w:rsid w:val="00EE23ED"/>
    <w:rsid w:val="00EE3143"/>
    <w:rsid w:val="00EE4C5C"/>
    <w:rsid w:val="00EF02C8"/>
    <w:rsid w:val="00EF1DC1"/>
    <w:rsid w:val="00F0126F"/>
    <w:rsid w:val="00F15869"/>
    <w:rsid w:val="00F303E9"/>
    <w:rsid w:val="00F30730"/>
    <w:rsid w:val="00F36AA4"/>
    <w:rsid w:val="00F4130F"/>
    <w:rsid w:val="00F41EBC"/>
    <w:rsid w:val="00F50060"/>
    <w:rsid w:val="00F50980"/>
    <w:rsid w:val="00F5428D"/>
    <w:rsid w:val="00F549FB"/>
    <w:rsid w:val="00F565F7"/>
    <w:rsid w:val="00F7230B"/>
    <w:rsid w:val="00F83AB7"/>
    <w:rsid w:val="00F9240F"/>
    <w:rsid w:val="00F94A81"/>
    <w:rsid w:val="00FA02DC"/>
    <w:rsid w:val="00FA4165"/>
    <w:rsid w:val="00FB415E"/>
    <w:rsid w:val="00FC2F7D"/>
    <w:rsid w:val="00FC3B45"/>
    <w:rsid w:val="00FD283A"/>
    <w:rsid w:val="00FE0FFC"/>
    <w:rsid w:val="00FE79AB"/>
    <w:rsid w:val="00FF7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0EF6"/>
  <w15:chartTrackingRefBased/>
  <w15:docId w15:val="{02664DBE-EA11-41C0-AD7E-48357BFB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B6F"/>
    <w:pPr>
      <w:spacing w:after="200" w:line="276" w:lineRule="auto"/>
    </w:pPr>
    <w:rPr>
      <w:sz w:val="22"/>
      <w:szCs w:val="22"/>
      <w:lang w:eastAsia="en-US"/>
    </w:rPr>
  </w:style>
  <w:style w:type="paragraph" w:styleId="Nagwek1">
    <w:name w:val="heading 1"/>
    <w:basedOn w:val="Normalny"/>
    <w:next w:val="Normalny"/>
    <w:link w:val="Nagwek1Znak"/>
    <w:uiPriority w:val="9"/>
    <w:qFormat/>
    <w:rsid w:val="00013122"/>
    <w:pPr>
      <w:keepNext/>
      <w:spacing w:after="0" w:line="240" w:lineRule="auto"/>
      <w:jc w:val="both"/>
      <w:outlineLvl w:val="0"/>
    </w:pPr>
    <w:rPr>
      <w:rFonts w:ascii="Times New Roman" w:eastAsia="Times New Roman" w:hAnsi="Times New Roman"/>
      <w:b/>
      <w:sz w:val="32"/>
      <w:szCs w:val="20"/>
      <w:lang w:val="x-none" w:eastAsia="x-none"/>
    </w:rPr>
  </w:style>
  <w:style w:type="paragraph" w:styleId="Nagwek2">
    <w:name w:val="heading 2"/>
    <w:basedOn w:val="Normalny"/>
    <w:next w:val="Normalny"/>
    <w:link w:val="Nagwek2Znak"/>
    <w:uiPriority w:val="9"/>
    <w:qFormat/>
    <w:rsid w:val="00013122"/>
    <w:pPr>
      <w:keepNext/>
      <w:numPr>
        <w:numId w:val="1"/>
      </w:numPr>
      <w:spacing w:after="0" w:line="240" w:lineRule="auto"/>
      <w:jc w:val="both"/>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uiPriority w:val="9"/>
    <w:qFormat/>
    <w:rsid w:val="00013122"/>
    <w:pPr>
      <w:keepNext/>
      <w:spacing w:after="0" w:line="240" w:lineRule="auto"/>
      <w:ind w:left="360"/>
      <w:jc w:val="center"/>
      <w:outlineLvl w:val="2"/>
    </w:pPr>
    <w:rPr>
      <w:rFonts w:ascii="Times New Roman" w:eastAsia="Times New Roman" w:hAnsi="Times New Roman"/>
      <w:b/>
      <w:bCs/>
      <w:sz w:val="28"/>
      <w:szCs w:val="24"/>
      <w:lang w:val="x-none" w:eastAsia="x-none"/>
    </w:rPr>
  </w:style>
  <w:style w:type="paragraph" w:styleId="Nagwek4">
    <w:name w:val="heading 4"/>
    <w:basedOn w:val="Normalny"/>
    <w:next w:val="Normalny"/>
    <w:link w:val="Nagwek4Znak"/>
    <w:uiPriority w:val="9"/>
    <w:qFormat/>
    <w:rsid w:val="00013122"/>
    <w:pPr>
      <w:keepNext/>
      <w:spacing w:after="0" w:line="240" w:lineRule="auto"/>
      <w:jc w:val="both"/>
      <w:outlineLvl w:val="3"/>
    </w:pPr>
    <w:rPr>
      <w:rFonts w:ascii="Times New Roman" w:eastAsia="Times New Roman" w:hAnsi="Times New Roman"/>
      <w:b/>
      <w:sz w:val="24"/>
      <w:szCs w:val="20"/>
      <w:lang w:val="x-none" w:eastAsia="x-none"/>
    </w:rPr>
  </w:style>
  <w:style w:type="paragraph" w:styleId="Nagwek5">
    <w:name w:val="heading 5"/>
    <w:basedOn w:val="Normalny"/>
    <w:next w:val="Normalny"/>
    <w:link w:val="Nagwek5Znak"/>
    <w:uiPriority w:val="9"/>
    <w:qFormat/>
    <w:rsid w:val="00013122"/>
    <w:pPr>
      <w:keepNext/>
      <w:spacing w:before="60" w:after="60" w:line="240" w:lineRule="auto"/>
      <w:outlineLvl w:val="4"/>
    </w:pPr>
    <w:rPr>
      <w:rFonts w:ascii="Times New Roman" w:eastAsia="Times New Roman" w:hAnsi="Times New Roman"/>
      <w:b/>
      <w:bCs/>
      <w:sz w:val="18"/>
      <w:szCs w:val="24"/>
      <w:lang w:val="x-none" w:eastAsia="x-none"/>
    </w:rPr>
  </w:style>
  <w:style w:type="paragraph" w:styleId="Nagwek6">
    <w:name w:val="heading 6"/>
    <w:basedOn w:val="Normalny"/>
    <w:next w:val="Normalny"/>
    <w:link w:val="Nagwek6Znak"/>
    <w:uiPriority w:val="9"/>
    <w:qFormat/>
    <w:rsid w:val="00013122"/>
    <w:pPr>
      <w:keepNext/>
      <w:snapToGrid w:val="0"/>
      <w:spacing w:after="0"/>
      <w:jc w:val="center"/>
      <w:outlineLvl w:val="5"/>
    </w:pPr>
    <w:rPr>
      <w:rFonts w:ascii="Times New Roman" w:hAnsi="Times New Roman"/>
      <w:b/>
      <w:bCs/>
      <w:color w:val="FF0000"/>
      <w:sz w:val="24"/>
      <w:szCs w:val="24"/>
      <w:lang w:val="x-none"/>
    </w:rPr>
  </w:style>
  <w:style w:type="paragraph" w:styleId="Nagwek7">
    <w:name w:val="heading 7"/>
    <w:basedOn w:val="Normalny"/>
    <w:next w:val="Normalny"/>
    <w:link w:val="Nagwek7Znak"/>
    <w:uiPriority w:val="9"/>
    <w:qFormat/>
    <w:rsid w:val="00013122"/>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unhideWhenUsed/>
    <w:qFormat/>
    <w:rsid w:val="00184D1C"/>
    <w:pPr>
      <w:keepNext/>
      <w:keepLines/>
      <w:spacing w:before="200" w:after="0"/>
      <w:outlineLvl w:val="7"/>
    </w:pPr>
    <w:rPr>
      <w:rFonts w:ascii="Calibri Light" w:eastAsia="SimSun" w:hAnsi="Calibri Light"/>
      <w:color w:val="5B9BD5"/>
      <w:sz w:val="20"/>
      <w:szCs w:val="20"/>
      <w:lang w:val="x-none" w:eastAsia="x-none"/>
    </w:rPr>
  </w:style>
  <w:style w:type="paragraph" w:styleId="Nagwek9">
    <w:name w:val="heading 9"/>
    <w:basedOn w:val="Normalny"/>
    <w:next w:val="Normalny"/>
    <w:link w:val="Nagwek9Znak"/>
    <w:uiPriority w:val="9"/>
    <w:unhideWhenUsed/>
    <w:qFormat/>
    <w:rsid w:val="00184D1C"/>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13122"/>
    <w:rPr>
      <w:rFonts w:ascii="Times New Roman" w:eastAsia="Times New Roman" w:hAnsi="Times New Roman"/>
      <w:b/>
      <w:sz w:val="32"/>
    </w:rPr>
  </w:style>
  <w:style w:type="character" w:customStyle="1" w:styleId="Nagwek2Znak">
    <w:name w:val="Nagłówek 2 Znak"/>
    <w:link w:val="Nagwek2"/>
    <w:uiPriority w:val="9"/>
    <w:rsid w:val="00013122"/>
    <w:rPr>
      <w:rFonts w:ascii="Times New Roman" w:eastAsia="Times New Roman" w:hAnsi="Times New Roman"/>
      <w:b/>
      <w:sz w:val="24"/>
      <w:lang w:val="x-none" w:eastAsia="x-none"/>
    </w:rPr>
  </w:style>
  <w:style w:type="character" w:customStyle="1" w:styleId="Nagwek3Znak">
    <w:name w:val="Nagłówek 3 Znak"/>
    <w:link w:val="Nagwek3"/>
    <w:uiPriority w:val="9"/>
    <w:rsid w:val="00013122"/>
    <w:rPr>
      <w:rFonts w:ascii="Times New Roman" w:eastAsia="Times New Roman" w:hAnsi="Times New Roman"/>
      <w:b/>
      <w:bCs/>
      <w:sz w:val="28"/>
      <w:szCs w:val="24"/>
    </w:rPr>
  </w:style>
  <w:style w:type="character" w:customStyle="1" w:styleId="Nagwek4Znak">
    <w:name w:val="Nagłówek 4 Znak"/>
    <w:link w:val="Nagwek4"/>
    <w:uiPriority w:val="9"/>
    <w:rsid w:val="00013122"/>
    <w:rPr>
      <w:rFonts w:ascii="Times New Roman" w:eastAsia="Times New Roman" w:hAnsi="Times New Roman"/>
      <w:b/>
      <w:sz w:val="24"/>
    </w:rPr>
  </w:style>
  <w:style w:type="character" w:customStyle="1" w:styleId="Nagwek5Znak">
    <w:name w:val="Nagłówek 5 Znak"/>
    <w:link w:val="Nagwek5"/>
    <w:uiPriority w:val="9"/>
    <w:rsid w:val="00013122"/>
    <w:rPr>
      <w:rFonts w:ascii="Times New Roman" w:eastAsia="Times New Roman" w:hAnsi="Times New Roman"/>
      <w:b/>
      <w:bCs/>
      <w:sz w:val="18"/>
      <w:szCs w:val="24"/>
    </w:rPr>
  </w:style>
  <w:style w:type="character" w:customStyle="1" w:styleId="Nagwek6Znak">
    <w:name w:val="Nagłówek 6 Znak"/>
    <w:link w:val="Nagwek6"/>
    <w:uiPriority w:val="9"/>
    <w:rsid w:val="00013122"/>
    <w:rPr>
      <w:rFonts w:ascii="Times New Roman" w:hAnsi="Times New Roman"/>
      <w:b/>
      <w:bCs/>
      <w:color w:val="FF0000"/>
      <w:sz w:val="24"/>
      <w:szCs w:val="24"/>
      <w:lang w:eastAsia="en-US"/>
    </w:rPr>
  </w:style>
  <w:style w:type="character" w:customStyle="1" w:styleId="Nagwek7Znak">
    <w:name w:val="Nagłówek 7 Znak"/>
    <w:link w:val="Nagwek7"/>
    <w:uiPriority w:val="9"/>
    <w:rsid w:val="00013122"/>
    <w:rPr>
      <w:rFonts w:eastAsia="Times New Roman"/>
      <w:sz w:val="24"/>
      <w:szCs w:val="24"/>
      <w:lang w:eastAsia="en-US"/>
    </w:rPr>
  </w:style>
  <w:style w:type="character" w:customStyle="1" w:styleId="Znak12">
    <w:name w:val="Znak12"/>
    <w:rsid w:val="00013122"/>
    <w:rPr>
      <w:rFonts w:ascii="Times New Roman" w:eastAsia="Times New Roman" w:hAnsi="Times New Roman"/>
      <w:b/>
      <w:sz w:val="32"/>
    </w:rPr>
  </w:style>
  <w:style w:type="character" w:customStyle="1" w:styleId="Znak11">
    <w:name w:val="Znak11"/>
    <w:rsid w:val="00013122"/>
    <w:rPr>
      <w:rFonts w:ascii="Times New Roman" w:eastAsia="Times New Roman" w:hAnsi="Times New Roman"/>
      <w:b/>
      <w:sz w:val="24"/>
    </w:rPr>
  </w:style>
  <w:style w:type="character" w:customStyle="1" w:styleId="Znak10">
    <w:name w:val="Znak10"/>
    <w:rsid w:val="00013122"/>
    <w:rPr>
      <w:rFonts w:ascii="Times New Roman" w:eastAsia="Times New Roman" w:hAnsi="Times New Roman"/>
      <w:b/>
      <w:bCs/>
      <w:sz w:val="28"/>
      <w:szCs w:val="24"/>
    </w:rPr>
  </w:style>
  <w:style w:type="character" w:customStyle="1" w:styleId="Znak9">
    <w:name w:val="Znak9"/>
    <w:rsid w:val="00013122"/>
    <w:rPr>
      <w:rFonts w:ascii="Times New Roman" w:eastAsia="Times New Roman" w:hAnsi="Times New Roman"/>
      <w:b/>
      <w:sz w:val="24"/>
    </w:rPr>
  </w:style>
  <w:style w:type="character" w:customStyle="1" w:styleId="Znak8">
    <w:name w:val="Znak8"/>
    <w:rsid w:val="00013122"/>
    <w:rPr>
      <w:rFonts w:ascii="Times New Roman" w:eastAsia="Times New Roman" w:hAnsi="Times New Roman"/>
      <w:b/>
      <w:bCs/>
      <w:sz w:val="18"/>
      <w:szCs w:val="24"/>
    </w:rPr>
  </w:style>
  <w:style w:type="character" w:styleId="Numerstrony">
    <w:name w:val="page number"/>
    <w:basedOn w:val="Domylnaczcionkaakapitu"/>
    <w:rsid w:val="00013122"/>
  </w:style>
  <w:style w:type="paragraph" w:styleId="Tytu">
    <w:name w:val="Title"/>
    <w:basedOn w:val="Normalny"/>
    <w:link w:val="TytuZnak"/>
    <w:uiPriority w:val="10"/>
    <w:qFormat/>
    <w:rsid w:val="00013122"/>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013122"/>
    <w:rPr>
      <w:rFonts w:ascii="Times New Roman" w:eastAsia="Times New Roman" w:hAnsi="Times New Roman"/>
      <w:b/>
      <w:sz w:val="28"/>
    </w:rPr>
  </w:style>
  <w:style w:type="character" w:customStyle="1" w:styleId="Znak6">
    <w:name w:val="Znak6"/>
    <w:rsid w:val="00013122"/>
    <w:rPr>
      <w:rFonts w:ascii="Times New Roman" w:eastAsia="Times New Roman" w:hAnsi="Times New Roman"/>
      <w:b/>
      <w:sz w:val="28"/>
    </w:rPr>
  </w:style>
  <w:style w:type="paragraph" w:styleId="Tekstpodstawowy3">
    <w:name w:val="Body Text 3"/>
    <w:basedOn w:val="Normalny"/>
    <w:link w:val="Tekstpodstawowy3Znak"/>
    <w:rsid w:val="00013122"/>
    <w:pPr>
      <w:spacing w:after="0" w:line="240" w:lineRule="auto"/>
      <w:jc w:val="both"/>
    </w:pPr>
    <w:rPr>
      <w:rFonts w:ascii="Times New Roman" w:eastAsia="Times New Roman" w:hAnsi="Times New Roman"/>
      <w:sz w:val="24"/>
      <w:szCs w:val="20"/>
      <w:lang w:val="x-none" w:eastAsia="x-none"/>
    </w:rPr>
  </w:style>
  <w:style w:type="character" w:customStyle="1" w:styleId="Tekstpodstawowy3Znak">
    <w:name w:val="Tekst podstawowy 3 Znak"/>
    <w:link w:val="Tekstpodstawowy3"/>
    <w:rsid w:val="00013122"/>
    <w:rPr>
      <w:rFonts w:ascii="Times New Roman" w:eastAsia="Times New Roman" w:hAnsi="Times New Roman"/>
      <w:sz w:val="24"/>
    </w:rPr>
  </w:style>
  <w:style w:type="character" w:customStyle="1" w:styleId="Znak5">
    <w:name w:val="Znak5"/>
    <w:rsid w:val="00013122"/>
    <w:rPr>
      <w:rFonts w:ascii="Times New Roman" w:eastAsia="Times New Roman" w:hAnsi="Times New Roman"/>
      <w:sz w:val="24"/>
    </w:rPr>
  </w:style>
  <w:style w:type="paragraph" w:styleId="Tekstpodstawowy">
    <w:name w:val="Body Text"/>
    <w:aliases w:val="Tekst podstawowy Znak Znak Znak Znak Znak,Tekst podstawowy Znak Znak Znak Znak,Tekst podstawowy Znak Znak Znak,Tekst podstawowy Znak Znak,Tekst podstawowy Znak2,Tekst podstawowy Znak Znak Znak Znak Znak Znak Znak"/>
    <w:basedOn w:val="Normalny"/>
    <w:link w:val="TekstpodstawowyZnak"/>
    <w:rsid w:val="00013122"/>
    <w:pPr>
      <w:spacing w:after="0" w:line="24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Tekst podstawowy Znak Znak Znak Znak Znak Znak1,Tekst podstawowy Znak Znak Znak Znak Znak2,Tekst podstawowy Znak Znak Znak Znak3,Tekst podstawowy Znak Znak Znak3,Tekst podstawowy Znak2 Znak"/>
    <w:link w:val="Tekstpodstawowy"/>
    <w:rsid w:val="00013122"/>
    <w:rPr>
      <w:rFonts w:ascii="Times New Roman" w:eastAsia="Times New Roman" w:hAnsi="Times New Roman"/>
      <w:sz w:val="24"/>
    </w:rPr>
  </w:style>
  <w:style w:type="character" w:customStyle="1" w:styleId="TekstpodstawowyZnakZnakZnakZnakZnakZnak">
    <w:name w:val="Tekst podstawowy Znak Znak Znak Znak Znak Znak"/>
    <w:aliases w:val="Tekst podstawowy Znak Znak Znak Znak Znak1,Tekst podstawowy Znak Znak Znak Znak2,Tekst podstawowy Znak Znak Znak2,Tekst podstawowy Znak2 Znak1,Tekst podstawowy Znak Znak Znak Znak Znak Znak Znak Znak1"/>
    <w:rsid w:val="00013122"/>
    <w:rPr>
      <w:rFonts w:ascii="Times New Roman" w:eastAsia="Times New Roman" w:hAnsi="Times New Roman"/>
      <w:sz w:val="24"/>
    </w:rPr>
  </w:style>
  <w:style w:type="paragraph" w:styleId="Tekstpodstawowywcity">
    <w:name w:val="Body Text Indent"/>
    <w:basedOn w:val="Normalny"/>
    <w:link w:val="TekstpodstawowywcityZnak"/>
    <w:rsid w:val="00013122"/>
    <w:pPr>
      <w:spacing w:after="0" w:line="240" w:lineRule="auto"/>
      <w:ind w:left="1080"/>
    </w:pPr>
    <w:rPr>
      <w:rFonts w:ascii="Times New Roman" w:eastAsia="Times New Roman" w:hAnsi="Times New Roman"/>
      <w:b/>
      <w:sz w:val="28"/>
      <w:szCs w:val="20"/>
      <w:lang w:val="x-none" w:eastAsia="x-none"/>
    </w:rPr>
  </w:style>
  <w:style w:type="character" w:customStyle="1" w:styleId="TekstpodstawowywcityZnak">
    <w:name w:val="Tekst podstawowy wcięty Znak"/>
    <w:link w:val="Tekstpodstawowywcity"/>
    <w:rsid w:val="00013122"/>
    <w:rPr>
      <w:rFonts w:ascii="Times New Roman" w:eastAsia="Times New Roman" w:hAnsi="Times New Roman"/>
      <w:b/>
      <w:sz w:val="28"/>
    </w:rPr>
  </w:style>
  <w:style w:type="character" w:customStyle="1" w:styleId="Znak4">
    <w:name w:val="Znak4"/>
    <w:rsid w:val="00013122"/>
    <w:rPr>
      <w:rFonts w:ascii="Times New Roman" w:eastAsia="Times New Roman" w:hAnsi="Times New Roman"/>
      <w:b/>
      <w:sz w:val="28"/>
    </w:rPr>
  </w:style>
  <w:style w:type="paragraph" w:styleId="Stopka">
    <w:name w:val="footer"/>
    <w:aliases w:val=" Znak1,Znak1"/>
    <w:basedOn w:val="Normalny"/>
    <w:link w:val="StopkaZnak"/>
    <w:rsid w:val="00013122"/>
    <w:pPr>
      <w:tabs>
        <w:tab w:val="center" w:pos="4536"/>
        <w:tab w:val="right" w:pos="9072"/>
      </w:tabs>
      <w:spacing w:after="0" w:line="240" w:lineRule="auto"/>
    </w:pPr>
    <w:rPr>
      <w:rFonts w:ascii="Times New Roman" w:eastAsia="Times New Roman" w:hAnsi="Times New Roman"/>
      <w:sz w:val="28"/>
      <w:szCs w:val="20"/>
      <w:lang w:val="x-none" w:eastAsia="x-none"/>
    </w:rPr>
  </w:style>
  <w:style w:type="character" w:customStyle="1" w:styleId="StopkaZnak">
    <w:name w:val="Stopka Znak"/>
    <w:aliases w:val=" Znak1 Znak,Znak1 Znak1"/>
    <w:link w:val="Stopka"/>
    <w:rsid w:val="00013122"/>
    <w:rPr>
      <w:rFonts w:ascii="Times New Roman" w:eastAsia="Times New Roman" w:hAnsi="Times New Roman"/>
      <w:sz w:val="28"/>
    </w:rPr>
  </w:style>
  <w:style w:type="character" w:customStyle="1" w:styleId="Znak3">
    <w:name w:val="Znak3"/>
    <w:rsid w:val="00013122"/>
    <w:rPr>
      <w:rFonts w:ascii="Times New Roman" w:eastAsia="Times New Roman" w:hAnsi="Times New Roman"/>
      <w:sz w:val="28"/>
    </w:rPr>
  </w:style>
  <w:style w:type="character" w:styleId="Hipercze">
    <w:name w:val="Hyperlink"/>
    <w:rsid w:val="00013122"/>
    <w:rPr>
      <w:color w:val="0000FF"/>
      <w:u w:val="single"/>
    </w:rPr>
  </w:style>
  <w:style w:type="character" w:customStyle="1" w:styleId="TekstpodstawowyZnak1">
    <w:name w:val="Tekst podstawowy Znak1"/>
    <w:aliases w:val="Tekst podstawowy Znak Znak Znak1,Tekst podstawowy Znak Znak Znak Znak1,Tekst podstawowy Znak Znak1,Tekst podstawowy Znak3,Tekst podstawowy Znak1 Znak"/>
    <w:rsid w:val="00013122"/>
    <w:rPr>
      <w:sz w:val="24"/>
      <w:lang w:val="pl-PL" w:eastAsia="en-US" w:bidi="ar-SA"/>
    </w:rPr>
  </w:style>
  <w:style w:type="paragraph" w:customStyle="1" w:styleId="ZnakZnak1">
    <w:name w:val="Znak Znak1"/>
    <w:basedOn w:val="Normalny"/>
    <w:rsid w:val="00013122"/>
    <w:pPr>
      <w:spacing w:after="0" w:line="240" w:lineRule="auto"/>
    </w:pPr>
    <w:rPr>
      <w:rFonts w:ascii="Arial" w:eastAsia="Times New Roman" w:hAnsi="Arial" w:cs="Arial"/>
      <w:sz w:val="24"/>
      <w:szCs w:val="24"/>
      <w:lang w:eastAsia="pl-PL"/>
    </w:rPr>
  </w:style>
  <w:style w:type="character" w:customStyle="1" w:styleId="textbold">
    <w:name w:val="text bold"/>
    <w:basedOn w:val="Domylnaczcionkaakapitu"/>
    <w:rsid w:val="00013122"/>
  </w:style>
  <w:style w:type="paragraph" w:styleId="Tekstpodstawowy2">
    <w:name w:val="Body Text 2"/>
    <w:basedOn w:val="Normalny"/>
    <w:link w:val="Tekstpodstawowy2Znak"/>
    <w:rsid w:val="00013122"/>
    <w:pPr>
      <w:spacing w:after="120" w:line="480" w:lineRule="auto"/>
    </w:pPr>
    <w:rPr>
      <w:lang w:val="x-none"/>
    </w:rPr>
  </w:style>
  <w:style w:type="character" w:customStyle="1" w:styleId="Tekstpodstawowy2Znak">
    <w:name w:val="Tekst podstawowy 2 Znak"/>
    <w:link w:val="Tekstpodstawowy2"/>
    <w:rsid w:val="00013122"/>
    <w:rPr>
      <w:sz w:val="22"/>
      <w:szCs w:val="22"/>
      <w:lang w:eastAsia="en-US"/>
    </w:rPr>
  </w:style>
  <w:style w:type="character" w:customStyle="1" w:styleId="Znak2">
    <w:name w:val="Znak2"/>
    <w:rsid w:val="00013122"/>
    <w:rPr>
      <w:sz w:val="22"/>
      <w:szCs w:val="22"/>
      <w:lang w:eastAsia="en-US"/>
    </w:rPr>
  </w:style>
  <w:style w:type="paragraph" w:styleId="Nagwek">
    <w:name w:val="header"/>
    <w:basedOn w:val="Normalny"/>
    <w:link w:val="NagwekZnak"/>
    <w:rsid w:val="00013122"/>
    <w:pPr>
      <w:tabs>
        <w:tab w:val="center" w:pos="4536"/>
        <w:tab w:val="right" w:pos="9072"/>
      </w:tabs>
    </w:pPr>
    <w:rPr>
      <w:lang w:val="x-none"/>
    </w:rPr>
  </w:style>
  <w:style w:type="character" w:customStyle="1" w:styleId="NagwekZnak">
    <w:name w:val="Nagłówek Znak"/>
    <w:link w:val="Nagwek"/>
    <w:rsid w:val="00013122"/>
    <w:rPr>
      <w:sz w:val="22"/>
      <w:szCs w:val="22"/>
      <w:lang w:eastAsia="en-US"/>
    </w:rPr>
  </w:style>
  <w:style w:type="paragraph" w:styleId="Tekstpodstawowywcity2">
    <w:name w:val="Body Text Indent 2"/>
    <w:basedOn w:val="Normalny"/>
    <w:link w:val="Tekstpodstawowywcity2Znak"/>
    <w:rsid w:val="00013122"/>
    <w:pPr>
      <w:spacing w:after="120" w:line="480" w:lineRule="auto"/>
      <w:ind w:left="283"/>
    </w:pPr>
    <w:rPr>
      <w:lang w:val="x-none"/>
    </w:rPr>
  </w:style>
  <w:style w:type="character" w:customStyle="1" w:styleId="Tekstpodstawowywcity2Znak">
    <w:name w:val="Tekst podstawowy wcięty 2 Znak"/>
    <w:link w:val="Tekstpodstawowywcity2"/>
    <w:rsid w:val="00013122"/>
    <w:rPr>
      <w:sz w:val="22"/>
      <w:szCs w:val="22"/>
      <w:lang w:eastAsia="en-US"/>
    </w:rPr>
  </w:style>
  <w:style w:type="character" w:customStyle="1" w:styleId="Znak">
    <w:name w:val="Znak"/>
    <w:rsid w:val="00013122"/>
    <w:rPr>
      <w:sz w:val="22"/>
      <w:szCs w:val="22"/>
      <w:lang w:eastAsia="en-US"/>
    </w:rPr>
  </w:style>
  <w:style w:type="character" w:customStyle="1" w:styleId="text1">
    <w:name w:val="text1"/>
    <w:rsid w:val="00013122"/>
    <w:rPr>
      <w:rFonts w:ascii="Verdana" w:hAnsi="Verdana" w:hint="default"/>
      <w:color w:val="000000"/>
      <w:sz w:val="20"/>
      <w:szCs w:val="20"/>
    </w:rPr>
  </w:style>
  <w:style w:type="paragraph" w:customStyle="1" w:styleId="Legenda1">
    <w:name w:val="Legenda1"/>
    <w:basedOn w:val="Normalny"/>
    <w:next w:val="Normalny"/>
    <w:rsid w:val="00013122"/>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WW-BodyText2">
    <w:name w:val="WW-Body Text 2"/>
    <w:basedOn w:val="Normalny"/>
    <w:rsid w:val="00013122"/>
    <w:pPr>
      <w:widowControl w:val="0"/>
      <w:suppressAutoHyphens/>
      <w:spacing w:after="0" w:line="240" w:lineRule="auto"/>
      <w:jc w:val="both"/>
    </w:pPr>
    <w:rPr>
      <w:rFonts w:ascii="Arial" w:eastAsia="Lucida Sans Unicode" w:hAnsi="Arial" w:cs="Tahoma"/>
      <w:kern w:val="1"/>
      <w:sz w:val="24"/>
      <w:szCs w:val="20"/>
      <w:u w:val="single"/>
      <w:lang w:eastAsia="hi-IN" w:bidi="hi-IN"/>
    </w:rPr>
  </w:style>
  <w:style w:type="paragraph" w:customStyle="1" w:styleId="Tekstpodstawowy21">
    <w:name w:val="Tekst podstawowy 21"/>
    <w:basedOn w:val="Normalny"/>
    <w:rsid w:val="00013122"/>
    <w:pPr>
      <w:widowControl w:val="0"/>
      <w:suppressAutoHyphens/>
      <w:spacing w:after="0" w:line="240" w:lineRule="auto"/>
      <w:jc w:val="both"/>
    </w:pPr>
    <w:rPr>
      <w:rFonts w:ascii="Times New Roman" w:eastAsia="Lucida Sans Unicode" w:hAnsi="Times New Roman" w:cs="Tahoma"/>
      <w:kern w:val="1"/>
      <w:sz w:val="20"/>
      <w:szCs w:val="20"/>
      <w:lang w:eastAsia="hi-IN" w:bidi="hi-IN"/>
    </w:rPr>
  </w:style>
  <w:style w:type="paragraph" w:styleId="NormalnyWeb">
    <w:name w:val="Normal (Web)"/>
    <w:basedOn w:val="Normalny"/>
    <w:link w:val="NormalnyWebZnak"/>
    <w:rsid w:val="00013122"/>
    <w:pPr>
      <w:spacing w:before="100" w:beforeAutospacing="1" w:after="100" w:afterAutospacing="1" w:line="240" w:lineRule="auto"/>
      <w:jc w:val="both"/>
    </w:pPr>
    <w:rPr>
      <w:rFonts w:ascii="Times New Roman" w:eastAsia="Times New Roman" w:hAnsi="Times New Roman"/>
      <w:sz w:val="20"/>
      <w:szCs w:val="20"/>
      <w:lang w:val="x-none" w:eastAsia="x-none"/>
    </w:rPr>
  </w:style>
  <w:style w:type="paragraph" w:customStyle="1" w:styleId="ZnakZnak3">
    <w:name w:val="Znak Znak3"/>
    <w:basedOn w:val="Normalny"/>
    <w:rsid w:val="00013122"/>
    <w:pPr>
      <w:spacing w:after="0" w:line="240" w:lineRule="auto"/>
    </w:pPr>
    <w:rPr>
      <w:rFonts w:ascii="Arial" w:eastAsia="Times New Roman" w:hAnsi="Arial" w:cs="Arial"/>
      <w:sz w:val="24"/>
      <w:szCs w:val="24"/>
      <w:lang w:eastAsia="pl-PL"/>
    </w:rPr>
  </w:style>
  <w:style w:type="paragraph" w:customStyle="1" w:styleId="UmowaParagraf">
    <w:name w:val="UmowaParagraf"/>
    <w:basedOn w:val="Normalny"/>
    <w:autoRedefine/>
    <w:rsid w:val="00044FA1"/>
    <w:pPr>
      <w:tabs>
        <w:tab w:val="left" w:pos="360"/>
        <w:tab w:val="left" w:pos="907"/>
        <w:tab w:val="left" w:pos="1361"/>
        <w:tab w:val="left" w:pos="1531"/>
      </w:tabs>
      <w:spacing w:after="0" w:line="240" w:lineRule="auto"/>
    </w:pPr>
    <w:rPr>
      <w:rFonts w:ascii="Times New Roman" w:eastAsia="Times New Roman" w:hAnsi="Times New Roman"/>
      <w:b/>
      <w:bCs/>
      <w:sz w:val="24"/>
      <w:szCs w:val="24"/>
      <w:lang w:eastAsia="pl-PL"/>
    </w:rPr>
  </w:style>
  <w:style w:type="paragraph" w:styleId="Lista">
    <w:name w:val="List"/>
    <w:basedOn w:val="Tekstpodstawowy"/>
    <w:rsid w:val="00013122"/>
    <w:pPr>
      <w:widowControl w:val="0"/>
      <w:suppressAutoHyphens/>
      <w:overflowPunct w:val="0"/>
      <w:autoSpaceDE w:val="0"/>
      <w:spacing w:after="160"/>
      <w:jc w:val="left"/>
      <w:textAlignment w:val="baseline"/>
    </w:pPr>
    <w:rPr>
      <w:rFonts w:cs="Tahoma"/>
      <w:sz w:val="20"/>
      <w:lang w:eastAsia="ar-SA"/>
    </w:rPr>
  </w:style>
  <w:style w:type="paragraph" w:styleId="Tekstprzypisukocowego">
    <w:name w:val="endnote text"/>
    <w:basedOn w:val="Normalny"/>
    <w:link w:val="TekstprzypisukocowegoZnak"/>
    <w:semiHidden/>
    <w:rsid w:val="00013122"/>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semiHidden/>
    <w:rsid w:val="00013122"/>
    <w:rPr>
      <w:rFonts w:ascii="Times New Roman" w:eastAsia="Times New Roman" w:hAnsi="Times New Roman"/>
    </w:rPr>
  </w:style>
  <w:style w:type="paragraph" w:styleId="Tekstdymka">
    <w:name w:val="Balloon Text"/>
    <w:basedOn w:val="Normalny"/>
    <w:link w:val="TekstdymkaZnak"/>
    <w:uiPriority w:val="99"/>
    <w:semiHidden/>
    <w:unhideWhenUsed/>
    <w:rsid w:val="009E662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9E662E"/>
    <w:rPr>
      <w:rFonts w:ascii="Tahoma" w:hAnsi="Tahoma" w:cs="Tahoma"/>
      <w:sz w:val="16"/>
      <w:szCs w:val="16"/>
      <w:lang w:eastAsia="en-US"/>
    </w:rPr>
  </w:style>
  <w:style w:type="paragraph" w:customStyle="1" w:styleId="Tekstpodstawowy1">
    <w:name w:val="Tekst podstawowy1"/>
    <w:rsid w:val="00BD540B"/>
    <w:pPr>
      <w:spacing w:line="360" w:lineRule="auto"/>
      <w:ind w:firstLine="430"/>
      <w:jc w:val="both"/>
    </w:pPr>
    <w:rPr>
      <w:rFonts w:ascii="Times New Roman" w:eastAsia="ヒラギノ角ゴ Pro W3" w:hAnsi="Times New Roman"/>
      <w:color w:val="000000"/>
      <w:sz w:val="24"/>
    </w:rPr>
  </w:style>
  <w:style w:type="paragraph" w:customStyle="1" w:styleId="Stopka1">
    <w:name w:val="Stopka1"/>
    <w:rsid w:val="007F31DD"/>
    <w:pPr>
      <w:tabs>
        <w:tab w:val="center" w:pos="4536"/>
        <w:tab w:val="right" w:pos="9072"/>
      </w:tabs>
    </w:pPr>
    <w:rPr>
      <w:rFonts w:ascii="Times New Roman" w:eastAsia="ヒラギノ角ゴ Pro W3" w:hAnsi="Times New Roman"/>
      <w:color w:val="000000"/>
    </w:rPr>
  </w:style>
  <w:style w:type="paragraph" w:customStyle="1" w:styleId="Tekstprzypisukocowego1">
    <w:name w:val="Tekst przypisu końcowego1"/>
    <w:rsid w:val="007F31DD"/>
    <w:rPr>
      <w:rFonts w:ascii="Times New Roman" w:eastAsia="ヒラギノ角ゴ Pro W3" w:hAnsi="Times New Roman"/>
      <w:color w:val="000000"/>
    </w:rPr>
  </w:style>
  <w:style w:type="paragraph" w:customStyle="1" w:styleId="Tekstpodstawowy210">
    <w:name w:val="Tekst podstawowy 21"/>
    <w:rsid w:val="007F31DD"/>
    <w:pPr>
      <w:ind w:left="1418"/>
    </w:pPr>
    <w:rPr>
      <w:rFonts w:ascii="Arial" w:eastAsia="ヒラギノ角ゴ Pro W3" w:hAnsi="Arial"/>
      <w:color w:val="000000"/>
      <w:sz w:val="24"/>
    </w:rPr>
  </w:style>
  <w:style w:type="paragraph" w:styleId="Akapitzlist">
    <w:name w:val="List Paragraph"/>
    <w:basedOn w:val="Normalny"/>
    <w:uiPriority w:val="34"/>
    <w:qFormat/>
    <w:rsid w:val="007F31DD"/>
    <w:pPr>
      <w:spacing w:after="0" w:line="240" w:lineRule="auto"/>
      <w:ind w:left="720"/>
      <w:contextualSpacing/>
    </w:pPr>
    <w:rPr>
      <w:rFonts w:ascii="Times New Roman" w:eastAsia="ヒラギノ角ゴ Pro W3" w:hAnsi="Times New Roman"/>
      <w:color w:val="000000"/>
      <w:sz w:val="20"/>
      <w:szCs w:val="24"/>
    </w:rPr>
  </w:style>
  <w:style w:type="paragraph" w:customStyle="1" w:styleId="WW-Tekstpodstawowy2">
    <w:name w:val="WW-Tekst podstawowy 2"/>
    <w:basedOn w:val="Normalny"/>
    <w:rsid w:val="00007947"/>
    <w:pPr>
      <w:suppressAutoHyphens/>
      <w:spacing w:after="0" w:line="240" w:lineRule="auto"/>
    </w:pPr>
    <w:rPr>
      <w:rFonts w:ascii="Times New Roman" w:eastAsia="Times New Roman" w:hAnsi="Times New Roman"/>
      <w:b/>
      <w:sz w:val="24"/>
      <w:szCs w:val="20"/>
      <w:lang w:eastAsia="ar-SA"/>
    </w:rPr>
  </w:style>
  <w:style w:type="paragraph" w:customStyle="1" w:styleId="a">
    <w:basedOn w:val="Normalny"/>
    <w:rsid w:val="0084504C"/>
    <w:pPr>
      <w:spacing w:after="0" w:line="240" w:lineRule="auto"/>
    </w:pPr>
    <w:rPr>
      <w:rFonts w:ascii="Arial" w:hAnsi="Arial" w:cs="Arial"/>
      <w:sz w:val="24"/>
      <w:szCs w:val="24"/>
      <w:lang w:eastAsia="pl-PL"/>
    </w:rPr>
  </w:style>
  <w:style w:type="character" w:customStyle="1" w:styleId="Nierozpoznanawzmianka1">
    <w:name w:val="Nierozpoznana wzmianka1"/>
    <w:uiPriority w:val="99"/>
    <w:semiHidden/>
    <w:unhideWhenUsed/>
    <w:rsid w:val="005B49D0"/>
    <w:rPr>
      <w:color w:val="605E5C"/>
      <w:shd w:val="clear" w:color="auto" w:fill="E1DFDD"/>
    </w:rPr>
  </w:style>
  <w:style w:type="paragraph" w:customStyle="1" w:styleId="Akapitzlist1">
    <w:name w:val="Akapit z listą1"/>
    <w:basedOn w:val="Normalny"/>
    <w:rsid w:val="005B49D0"/>
    <w:pPr>
      <w:spacing w:after="120" w:line="240" w:lineRule="auto"/>
      <w:jc w:val="both"/>
    </w:pPr>
    <w:rPr>
      <w:rFonts w:ascii="Times New Roman" w:eastAsia="Times New Roman" w:hAnsi="Times New Roman"/>
      <w:sz w:val="24"/>
      <w:szCs w:val="24"/>
      <w:lang w:eastAsia="pl-PL"/>
    </w:rPr>
  </w:style>
  <w:style w:type="paragraph" w:styleId="Lista2">
    <w:name w:val="List 2"/>
    <w:basedOn w:val="Normalny"/>
    <w:unhideWhenUsed/>
    <w:rsid w:val="006C1FEB"/>
    <w:pPr>
      <w:ind w:left="566" w:hanging="283"/>
      <w:contextualSpacing/>
    </w:pPr>
  </w:style>
  <w:style w:type="paragraph" w:customStyle="1" w:styleId="Domylne">
    <w:name w:val="Domyślne"/>
    <w:rsid w:val="00D54A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customStyle="1" w:styleId="ZnakZnak4">
    <w:name w:val="Znak Znak4"/>
    <w:basedOn w:val="Normalny"/>
    <w:rsid w:val="002B5190"/>
    <w:pPr>
      <w:spacing w:after="0" w:line="240" w:lineRule="auto"/>
    </w:pPr>
    <w:rPr>
      <w:rFonts w:ascii="Arial" w:eastAsia="Times New Roman" w:hAnsi="Arial" w:cs="Arial"/>
      <w:sz w:val="24"/>
      <w:szCs w:val="24"/>
      <w:lang w:eastAsia="pl-PL"/>
    </w:rPr>
  </w:style>
  <w:style w:type="paragraph" w:customStyle="1" w:styleId="NormalBold">
    <w:name w:val="NormalBold"/>
    <w:basedOn w:val="Normalny"/>
    <w:rsid w:val="00D2140F"/>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ocked/>
    <w:rsid w:val="00D2140F"/>
    <w:rPr>
      <w:rFonts w:ascii="Times New Roman" w:eastAsia="Times New Roman" w:hAnsi="Times New Roman"/>
      <w:b/>
      <w:sz w:val="24"/>
      <w:lang w:val="x-none" w:eastAsia="en-GB"/>
    </w:rPr>
  </w:style>
  <w:style w:type="character" w:customStyle="1" w:styleId="DeltaViewInsertion">
    <w:name w:val="DeltaView Insertion"/>
    <w:rsid w:val="00D2140F"/>
    <w:rPr>
      <w:b/>
      <w:i/>
      <w:spacing w:val="0"/>
    </w:rPr>
  </w:style>
  <w:style w:type="paragraph" w:styleId="Tekstprzypisudolnego">
    <w:name w:val="footnote text"/>
    <w:basedOn w:val="Normalny"/>
    <w:link w:val="TekstprzypisudolnegoZnak"/>
    <w:semiHidden/>
    <w:unhideWhenUsed/>
    <w:rsid w:val="00D2140F"/>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link w:val="Tekstprzypisudolnego"/>
    <w:semiHidden/>
    <w:rsid w:val="00D2140F"/>
    <w:rPr>
      <w:rFonts w:ascii="Times New Roman" w:hAnsi="Times New Roman"/>
      <w:lang w:eastAsia="en-GB"/>
    </w:rPr>
  </w:style>
  <w:style w:type="character" w:styleId="Odwoanieprzypisudolnego">
    <w:name w:val="footnote reference"/>
    <w:semiHidden/>
    <w:unhideWhenUsed/>
    <w:rsid w:val="00D2140F"/>
    <w:rPr>
      <w:shd w:val="clear" w:color="auto" w:fill="auto"/>
      <w:vertAlign w:val="superscript"/>
    </w:rPr>
  </w:style>
  <w:style w:type="paragraph" w:customStyle="1" w:styleId="Text10">
    <w:name w:val="Text 1"/>
    <w:basedOn w:val="Normalny"/>
    <w:rsid w:val="00D2140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D2140F"/>
    <w:pPr>
      <w:spacing w:before="120" w:after="120" w:line="240" w:lineRule="auto"/>
    </w:pPr>
    <w:rPr>
      <w:rFonts w:ascii="Times New Roman" w:hAnsi="Times New Roman"/>
      <w:sz w:val="24"/>
      <w:lang w:eastAsia="en-GB"/>
    </w:rPr>
  </w:style>
  <w:style w:type="paragraph" w:customStyle="1" w:styleId="Tiret0">
    <w:name w:val="Tiret 0"/>
    <w:basedOn w:val="Normalny"/>
    <w:rsid w:val="00D2140F"/>
    <w:pPr>
      <w:numPr>
        <w:numId w:val="4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D2140F"/>
    <w:pPr>
      <w:numPr>
        <w:numId w:val="4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0"/>
    <w:rsid w:val="00D2140F"/>
    <w:pPr>
      <w:numPr>
        <w:numId w:val="47"/>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0"/>
    <w:rsid w:val="00D2140F"/>
    <w:pPr>
      <w:numPr>
        <w:ilvl w:val="1"/>
        <w:numId w:val="47"/>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0"/>
    <w:rsid w:val="00D2140F"/>
    <w:pPr>
      <w:numPr>
        <w:ilvl w:val="2"/>
        <w:numId w:val="47"/>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0"/>
    <w:rsid w:val="00D2140F"/>
    <w:pPr>
      <w:numPr>
        <w:ilvl w:val="3"/>
        <w:numId w:val="47"/>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D2140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D2140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D2140F"/>
    <w:pPr>
      <w:spacing w:before="120" w:after="120" w:line="240" w:lineRule="auto"/>
      <w:jc w:val="center"/>
    </w:pPr>
    <w:rPr>
      <w:rFonts w:ascii="Times New Roman" w:hAnsi="Times New Roman"/>
      <w:b/>
      <w:sz w:val="24"/>
      <w:u w:val="single"/>
      <w:lang w:eastAsia="en-GB"/>
    </w:rPr>
  </w:style>
  <w:style w:type="character" w:customStyle="1" w:styleId="Teksttreci2">
    <w:name w:val="Tekst treści (2)"/>
    <w:rsid w:val="00D2140F"/>
    <w:rPr>
      <w:rFonts w:ascii="Times New Roman" w:hAnsi="Times New Roman" w:cs="Times New Roman" w:hint="default"/>
      <w:strike w:val="0"/>
      <w:dstrike w:val="0"/>
      <w:color w:val="4C4C4C"/>
      <w:sz w:val="20"/>
      <w:u w:val="none"/>
      <w:effect w:val="none"/>
    </w:rPr>
  </w:style>
  <w:style w:type="paragraph" w:customStyle="1" w:styleId="Styl">
    <w:name w:val="Styl"/>
    <w:basedOn w:val="Normalny"/>
    <w:rsid w:val="00D2140F"/>
    <w:pPr>
      <w:spacing w:after="0" w:line="240" w:lineRule="auto"/>
    </w:pPr>
    <w:rPr>
      <w:rFonts w:ascii="Arial" w:eastAsia="Times New Roman" w:hAnsi="Arial" w:cs="Arial"/>
      <w:sz w:val="24"/>
      <w:szCs w:val="24"/>
      <w:lang w:eastAsia="pl-PL"/>
    </w:rPr>
  </w:style>
  <w:style w:type="character" w:customStyle="1" w:styleId="Nagwek8Znak">
    <w:name w:val="Nagłówek 8 Znak"/>
    <w:link w:val="Nagwek8"/>
    <w:uiPriority w:val="9"/>
    <w:rsid w:val="00184D1C"/>
    <w:rPr>
      <w:rFonts w:ascii="Calibri Light" w:eastAsia="SimSun" w:hAnsi="Calibri Light"/>
      <w:color w:val="5B9BD5"/>
    </w:rPr>
  </w:style>
  <w:style w:type="character" w:customStyle="1" w:styleId="Nagwek9Znak">
    <w:name w:val="Nagłówek 9 Znak"/>
    <w:link w:val="Nagwek9"/>
    <w:uiPriority w:val="9"/>
    <w:rsid w:val="00184D1C"/>
    <w:rPr>
      <w:rFonts w:ascii="Calibri Light" w:eastAsia="SimSun" w:hAnsi="Calibri Light"/>
      <w:i/>
      <w:iCs/>
      <w:color w:val="404040"/>
    </w:rPr>
  </w:style>
  <w:style w:type="numbering" w:customStyle="1" w:styleId="Bezlisty1">
    <w:name w:val="Bez listy1"/>
    <w:next w:val="Bezlisty"/>
    <w:uiPriority w:val="99"/>
    <w:semiHidden/>
    <w:unhideWhenUsed/>
    <w:rsid w:val="00184D1C"/>
  </w:style>
  <w:style w:type="paragraph" w:styleId="Podtytu">
    <w:name w:val="Subtitle"/>
    <w:basedOn w:val="Normalny"/>
    <w:next w:val="Normalny"/>
    <w:link w:val="PodtytuZnak"/>
    <w:uiPriority w:val="11"/>
    <w:qFormat/>
    <w:rsid w:val="00184D1C"/>
    <w:pPr>
      <w:numPr>
        <w:ilvl w:val="1"/>
      </w:numPr>
    </w:pPr>
    <w:rPr>
      <w:rFonts w:ascii="Calibri Light" w:eastAsia="SimSun" w:hAnsi="Calibri Light"/>
      <w:i/>
      <w:iCs/>
      <w:color w:val="5B9BD5"/>
      <w:spacing w:val="15"/>
      <w:sz w:val="24"/>
      <w:szCs w:val="24"/>
      <w:lang w:val="x-none" w:eastAsia="x-none"/>
    </w:rPr>
  </w:style>
  <w:style w:type="character" w:customStyle="1" w:styleId="PodtytuZnak">
    <w:name w:val="Podtytuł Znak"/>
    <w:link w:val="Podtytu"/>
    <w:uiPriority w:val="11"/>
    <w:rsid w:val="00184D1C"/>
    <w:rPr>
      <w:rFonts w:ascii="Calibri Light" w:eastAsia="SimSun" w:hAnsi="Calibri Light"/>
      <w:i/>
      <w:iCs/>
      <w:color w:val="5B9BD5"/>
      <w:spacing w:val="15"/>
      <w:sz w:val="24"/>
      <w:szCs w:val="24"/>
    </w:rPr>
  </w:style>
  <w:style w:type="paragraph" w:styleId="Tekstpodstawowywcity3">
    <w:name w:val="Body Text Indent 3"/>
    <w:basedOn w:val="Normalny"/>
    <w:link w:val="Tekstpodstawowywcity3Znak"/>
    <w:rsid w:val="00184D1C"/>
    <w:pPr>
      <w:spacing w:after="120"/>
      <w:ind w:left="283"/>
    </w:pPr>
    <w:rPr>
      <w:rFonts w:eastAsia="Times New Roman"/>
      <w:sz w:val="16"/>
      <w:szCs w:val="16"/>
      <w:lang w:val="x-none" w:eastAsia="x-none"/>
    </w:rPr>
  </w:style>
  <w:style w:type="character" w:customStyle="1" w:styleId="Tekstpodstawowywcity3Znak">
    <w:name w:val="Tekst podstawowy wcięty 3 Znak"/>
    <w:link w:val="Tekstpodstawowywcity3"/>
    <w:rsid w:val="00184D1C"/>
    <w:rPr>
      <w:rFonts w:eastAsia="Times New Roman"/>
      <w:sz w:val="16"/>
      <w:szCs w:val="16"/>
    </w:rPr>
  </w:style>
  <w:style w:type="character" w:customStyle="1" w:styleId="Znak1ZnakZnak">
    <w:name w:val="Znak1 Znak Znak"/>
    <w:rsid w:val="00184D1C"/>
    <w:rPr>
      <w:sz w:val="24"/>
      <w:szCs w:val="24"/>
      <w:lang w:val="pl-PL" w:eastAsia="pl-PL" w:bidi="ar-SA"/>
    </w:rPr>
  </w:style>
  <w:style w:type="character" w:styleId="Odwoaniedokomentarza">
    <w:name w:val="annotation reference"/>
    <w:semiHidden/>
    <w:rsid w:val="00184D1C"/>
    <w:rPr>
      <w:sz w:val="16"/>
      <w:szCs w:val="16"/>
    </w:rPr>
  </w:style>
  <w:style w:type="paragraph" w:styleId="Tekstkomentarza">
    <w:name w:val="annotation text"/>
    <w:basedOn w:val="Normalny"/>
    <w:link w:val="TekstkomentarzaZnak"/>
    <w:semiHidden/>
    <w:rsid w:val="00184D1C"/>
    <w:rPr>
      <w:rFonts w:eastAsia="Times New Roman"/>
      <w:sz w:val="20"/>
      <w:szCs w:val="20"/>
      <w:lang w:val="x-none" w:eastAsia="x-none"/>
    </w:rPr>
  </w:style>
  <w:style w:type="character" w:customStyle="1" w:styleId="TekstkomentarzaZnak">
    <w:name w:val="Tekst komentarza Znak"/>
    <w:link w:val="Tekstkomentarza"/>
    <w:semiHidden/>
    <w:rsid w:val="00184D1C"/>
    <w:rPr>
      <w:rFonts w:eastAsia="Times New Roman"/>
    </w:rPr>
  </w:style>
  <w:style w:type="paragraph" w:styleId="Tematkomentarza">
    <w:name w:val="annotation subject"/>
    <w:basedOn w:val="Tekstkomentarza"/>
    <w:next w:val="Tekstkomentarza"/>
    <w:link w:val="TematkomentarzaZnak"/>
    <w:semiHidden/>
    <w:rsid w:val="00184D1C"/>
    <w:rPr>
      <w:b/>
      <w:bCs/>
    </w:rPr>
  </w:style>
  <w:style w:type="character" w:customStyle="1" w:styleId="TematkomentarzaZnak">
    <w:name w:val="Temat komentarza Znak"/>
    <w:link w:val="Tematkomentarza"/>
    <w:semiHidden/>
    <w:rsid w:val="00184D1C"/>
    <w:rPr>
      <w:rFonts w:eastAsia="Times New Roman"/>
      <w:b/>
      <w:bCs/>
    </w:rPr>
  </w:style>
  <w:style w:type="paragraph" w:customStyle="1" w:styleId="ZnakZnak1Znak">
    <w:name w:val="Znak Znak1 Znak"/>
    <w:basedOn w:val="Normalny"/>
    <w:rsid w:val="00184D1C"/>
    <w:pPr>
      <w:spacing w:after="0" w:line="240" w:lineRule="auto"/>
    </w:pPr>
    <w:rPr>
      <w:rFonts w:ascii="Arial" w:eastAsia="Times New Roman" w:hAnsi="Arial" w:cs="Arial"/>
      <w:sz w:val="24"/>
      <w:szCs w:val="24"/>
      <w:lang w:eastAsia="pl-PL"/>
    </w:rPr>
  </w:style>
  <w:style w:type="paragraph" w:customStyle="1" w:styleId="Umowa">
    <w:name w:val="Umowa"/>
    <w:basedOn w:val="Normalny"/>
    <w:rsid w:val="00184D1C"/>
    <w:pPr>
      <w:spacing w:after="0" w:line="240" w:lineRule="auto"/>
      <w:jc w:val="both"/>
    </w:pPr>
    <w:rPr>
      <w:rFonts w:ascii="Tms Rmn PL" w:eastAsia="Times New Roman" w:hAnsi="Tms Rmn PL"/>
      <w:sz w:val="24"/>
      <w:szCs w:val="20"/>
      <w:lang w:eastAsia="pl-PL"/>
    </w:rPr>
  </w:style>
  <w:style w:type="paragraph" w:customStyle="1" w:styleId="Paragraf">
    <w:name w:val="Paragraf"/>
    <w:basedOn w:val="Normalny"/>
    <w:rsid w:val="00184D1C"/>
    <w:pPr>
      <w:keepNext/>
      <w:spacing w:before="360" w:after="0" w:line="240" w:lineRule="auto"/>
      <w:jc w:val="center"/>
    </w:pPr>
    <w:rPr>
      <w:rFonts w:ascii="Arial" w:eastAsia="Times New Roman" w:hAnsi="Arial"/>
      <w:b/>
      <w:sz w:val="24"/>
      <w:szCs w:val="20"/>
      <w:lang w:eastAsia="pl-PL"/>
    </w:rPr>
  </w:style>
  <w:style w:type="paragraph" w:customStyle="1" w:styleId="text11">
    <w:name w:val="text 1"/>
    <w:basedOn w:val="Normalny"/>
    <w:rsid w:val="00184D1C"/>
    <w:pPr>
      <w:spacing w:before="120" w:after="120" w:line="240" w:lineRule="auto"/>
      <w:ind w:left="425"/>
      <w:jc w:val="both"/>
    </w:pPr>
    <w:rPr>
      <w:rFonts w:ascii="Arial" w:eastAsia="Times New Roman" w:hAnsi="Arial"/>
      <w:szCs w:val="20"/>
      <w:lang w:eastAsia="pl-PL"/>
    </w:rPr>
  </w:style>
  <w:style w:type="paragraph" w:customStyle="1" w:styleId="BodyText21">
    <w:name w:val="Body Text 21"/>
    <w:basedOn w:val="Normalny"/>
    <w:rsid w:val="00184D1C"/>
    <w:pPr>
      <w:tabs>
        <w:tab w:val="left" w:pos="567"/>
      </w:tabs>
      <w:spacing w:after="0" w:line="240" w:lineRule="auto"/>
      <w:ind w:left="567" w:hanging="567"/>
      <w:jc w:val="both"/>
    </w:pPr>
    <w:rPr>
      <w:rFonts w:ascii="Times New Roman" w:eastAsia="Times New Roman" w:hAnsi="Times New Roman"/>
      <w:sz w:val="24"/>
      <w:szCs w:val="20"/>
      <w:lang w:eastAsia="pl-PL"/>
    </w:rPr>
  </w:style>
  <w:style w:type="paragraph" w:customStyle="1" w:styleId="Default">
    <w:name w:val="Default"/>
    <w:rsid w:val="00184D1C"/>
    <w:pPr>
      <w:autoSpaceDE w:val="0"/>
      <w:autoSpaceDN w:val="0"/>
      <w:adjustRightInd w:val="0"/>
      <w:spacing w:after="200" w:line="276" w:lineRule="auto"/>
    </w:pPr>
    <w:rPr>
      <w:rFonts w:ascii="Arial" w:eastAsia="Times New Roman" w:hAnsi="Arial" w:cs="Arial"/>
      <w:color w:val="000000"/>
      <w:sz w:val="24"/>
      <w:szCs w:val="24"/>
    </w:rPr>
  </w:style>
  <w:style w:type="character" w:customStyle="1" w:styleId="Znak1Znak">
    <w:name w:val="Znak1 Znak"/>
    <w:rsid w:val="00184D1C"/>
    <w:rPr>
      <w:sz w:val="22"/>
      <w:szCs w:val="22"/>
      <w:lang w:val="pl-PL" w:eastAsia="en-US"/>
    </w:rPr>
  </w:style>
  <w:style w:type="paragraph" w:customStyle="1" w:styleId="ZnakZnak40">
    <w:name w:val="Znak Znak4"/>
    <w:basedOn w:val="Normalny"/>
    <w:rsid w:val="00184D1C"/>
    <w:pPr>
      <w:spacing w:after="0" w:line="240" w:lineRule="auto"/>
    </w:pPr>
    <w:rPr>
      <w:rFonts w:ascii="Arial" w:eastAsia="Times New Roman" w:hAnsi="Arial" w:cs="Arial"/>
      <w:sz w:val="24"/>
      <w:szCs w:val="24"/>
      <w:lang w:eastAsia="pl-PL"/>
    </w:rPr>
  </w:style>
  <w:style w:type="character" w:customStyle="1" w:styleId="Znak17">
    <w:name w:val="Znak17"/>
    <w:rsid w:val="00184D1C"/>
    <w:rPr>
      <w:rFonts w:ascii="Times New Roman" w:eastAsia="Times New Roman" w:hAnsi="Times New Roman"/>
      <w:sz w:val="24"/>
    </w:rPr>
  </w:style>
  <w:style w:type="character" w:customStyle="1" w:styleId="Znak24">
    <w:name w:val="Znak24"/>
    <w:rsid w:val="00184D1C"/>
    <w:rPr>
      <w:rFonts w:ascii="Times New Roman" w:eastAsia="Times New Roman" w:hAnsi="Times New Roman"/>
      <w:b/>
      <w:sz w:val="24"/>
    </w:rPr>
  </w:style>
  <w:style w:type="paragraph" w:customStyle="1" w:styleId="Tekstwstpniesformatowany">
    <w:name w:val="Tekst wstępnie sformatowany"/>
    <w:basedOn w:val="Normalny"/>
    <w:rsid w:val="00184D1C"/>
    <w:pPr>
      <w:suppressAutoHyphens/>
      <w:spacing w:after="0" w:line="240" w:lineRule="auto"/>
    </w:pPr>
    <w:rPr>
      <w:rFonts w:ascii="Courier New" w:eastAsia="Courier New" w:hAnsi="Courier New" w:cs="Courier New"/>
      <w:sz w:val="20"/>
      <w:szCs w:val="20"/>
      <w:lang w:eastAsia="ar-SA"/>
    </w:rPr>
  </w:style>
  <w:style w:type="paragraph" w:customStyle="1" w:styleId="ZnakZnak2ZnakZnakZnakZnakZnak">
    <w:name w:val="Znak Znak2 Znak Znak Znak Znak Znak"/>
    <w:basedOn w:val="Normalny"/>
    <w:rsid w:val="00184D1C"/>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184D1C"/>
    <w:pPr>
      <w:ind w:left="720"/>
      <w:contextualSpacing/>
    </w:pPr>
    <w:rPr>
      <w:rFonts w:eastAsia="Times New Roman" w:cs="Calibri"/>
      <w:lang w:eastAsia="pl-PL"/>
    </w:rPr>
  </w:style>
  <w:style w:type="character" w:customStyle="1" w:styleId="Znak26">
    <w:name w:val="Znak26"/>
    <w:rsid w:val="00184D1C"/>
    <w:rPr>
      <w:rFonts w:ascii="Times New Roman" w:eastAsia="Times New Roman" w:hAnsi="Times New Roman"/>
      <w:b/>
      <w:sz w:val="24"/>
    </w:rPr>
  </w:style>
  <w:style w:type="character" w:customStyle="1" w:styleId="Znak18">
    <w:name w:val="Znak18"/>
    <w:rsid w:val="00184D1C"/>
    <w:rPr>
      <w:rFonts w:ascii="Times New Roman" w:eastAsia="Times New Roman" w:hAnsi="Times New Roman"/>
      <w:b/>
      <w:sz w:val="28"/>
    </w:rPr>
  </w:style>
  <w:style w:type="character" w:customStyle="1" w:styleId="Znak14">
    <w:name w:val="Znak14"/>
    <w:rsid w:val="00184D1C"/>
    <w:rPr>
      <w:sz w:val="22"/>
      <w:szCs w:val="22"/>
      <w:lang w:eastAsia="en-US"/>
    </w:rPr>
  </w:style>
  <w:style w:type="character" w:customStyle="1" w:styleId="NormalnyWebZnak">
    <w:name w:val="Normalny (Web) Znak"/>
    <w:link w:val="NormalnyWeb"/>
    <w:rsid w:val="00184D1C"/>
    <w:rPr>
      <w:rFonts w:ascii="Times New Roman" w:eastAsia="Times New Roman" w:hAnsi="Times New Roman"/>
    </w:rPr>
  </w:style>
  <w:style w:type="character" w:styleId="Pogrubienie">
    <w:name w:val="Strong"/>
    <w:uiPriority w:val="22"/>
    <w:qFormat/>
    <w:rsid w:val="00184D1C"/>
    <w:rPr>
      <w:b/>
      <w:bCs/>
    </w:rPr>
  </w:style>
  <w:style w:type="character" w:customStyle="1" w:styleId="Znak27">
    <w:name w:val="Znak27"/>
    <w:rsid w:val="00184D1C"/>
    <w:rPr>
      <w:rFonts w:ascii="Times New Roman" w:eastAsia="Times New Roman" w:hAnsi="Times New Roman"/>
      <w:b/>
      <w:sz w:val="24"/>
    </w:rPr>
  </w:style>
  <w:style w:type="numbering" w:customStyle="1" w:styleId="Zaimportowanystyl1">
    <w:name w:val="Zaimportowany styl 1"/>
    <w:rsid w:val="00184D1C"/>
    <w:pPr>
      <w:numPr>
        <w:numId w:val="54"/>
      </w:numPr>
    </w:pPr>
  </w:style>
  <w:style w:type="numbering" w:customStyle="1" w:styleId="List28">
    <w:name w:val="List 28"/>
    <w:rsid w:val="00184D1C"/>
    <w:pPr>
      <w:numPr>
        <w:numId w:val="55"/>
      </w:numPr>
    </w:pPr>
  </w:style>
  <w:style w:type="character" w:customStyle="1" w:styleId="TekstpodstawowyZnakZnakZnakZnakZnakZnak1Znak">
    <w:name w:val="Tekst podstawowy Znak Znak Znak Znak Znak Znak1 Znak"/>
    <w:aliases w:val="Tekst podstawowy Znak Znak Znak Znak Znak2 Znak,Tekst podstawowy Znak Znak Znak Znak4 Znak,Tekst podstawowy Znak Znak Znak4 Znak"/>
    <w:rsid w:val="00184D1C"/>
    <w:rPr>
      <w:rFonts w:ascii="Times New Roman" w:eastAsia="Times New Roman" w:hAnsi="Times New Roman"/>
      <w:sz w:val="24"/>
      <w:lang w:eastAsia="en-US"/>
    </w:rPr>
  </w:style>
  <w:style w:type="paragraph" w:styleId="Legenda">
    <w:name w:val="caption"/>
    <w:basedOn w:val="Normalny"/>
    <w:next w:val="Normalny"/>
    <w:uiPriority w:val="35"/>
    <w:semiHidden/>
    <w:unhideWhenUsed/>
    <w:qFormat/>
    <w:rsid w:val="00184D1C"/>
    <w:pPr>
      <w:spacing w:line="240" w:lineRule="auto"/>
    </w:pPr>
    <w:rPr>
      <w:rFonts w:eastAsia="Times New Roman"/>
      <w:b/>
      <w:bCs/>
      <w:color w:val="5B9BD5"/>
      <w:sz w:val="18"/>
      <w:szCs w:val="18"/>
      <w:lang w:eastAsia="pl-PL"/>
    </w:rPr>
  </w:style>
  <w:style w:type="character" w:styleId="Uwydatnienie">
    <w:name w:val="Emphasis"/>
    <w:uiPriority w:val="20"/>
    <w:qFormat/>
    <w:rsid w:val="00184D1C"/>
    <w:rPr>
      <w:i/>
      <w:iCs/>
    </w:rPr>
  </w:style>
  <w:style w:type="paragraph" w:styleId="Bezodstpw">
    <w:name w:val="No Spacing"/>
    <w:uiPriority w:val="1"/>
    <w:qFormat/>
    <w:rsid w:val="00184D1C"/>
    <w:rPr>
      <w:rFonts w:eastAsia="Times New Roman"/>
      <w:sz w:val="22"/>
      <w:szCs w:val="22"/>
    </w:rPr>
  </w:style>
  <w:style w:type="paragraph" w:styleId="Cytat">
    <w:name w:val="Quote"/>
    <w:basedOn w:val="Normalny"/>
    <w:next w:val="Normalny"/>
    <w:link w:val="CytatZnak"/>
    <w:uiPriority w:val="29"/>
    <w:qFormat/>
    <w:rsid w:val="00184D1C"/>
    <w:rPr>
      <w:rFonts w:eastAsia="Times New Roman"/>
      <w:i/>
      <w:iCs/>
      <w:color w:val="000000"/>
      <w:lang w:val="x-none" w:eastAsia="x-none"/>
    </w:rPr>
  </w:style>
  <w:style w:type="character" w:customStyle="1" w:styleId="CytatZnak">
    <w:name w:val="Cytat Znak"/>
    <w:link w:val="Cytat"/>
    <w:uiPriority w:val="29"/>
    <w:rsid w:val="00184D1C"/>
    <w:rPr>
      <w:rFonts w:eastAsia="Times New Roman"/>
      <w:i/>
      <w:iCs/>
      <w:color w:val="000000"/>
      <w:sz w:val="22"/>
      <w:szCs w:val="22"/>
    </w:rPr>
  </w:style>
  <w:style w:type="paragraph" w:styleId="Cytatintensywny">
    <w:name w:val="Intense Quote"/>
    <w:basedOn w:val="Normalny"/>
    <w:next w:val="Normalny"/>
    <w:link w:val="CytatintensywnyZnak"/>
    <w:uiPriority w:val="30"/>
    <w:qFormat/>
    <w:rsid w:val="00184D1C"/>
    <w:pPr>
      <w:pBdr>
        <w:bottom w:val="single" w:sz="4" w:space="4" w:color="5B9BD5"/>
      </w:pBdr>
      <w:spacing w:before="200" w:after="280"/>
      <w:ind w:left="936" w:right="936"/>
    </w:pPr>
    <w:rPr>
      <w:rFonts w:eastAsia="Times New Roman"/>
      <w:b/>
      <w:bCs/>
      <w:i/>
      <w:iCs/>
      <w:color w:val="5B9BD5"/>
      <w:lang w:val="x-none" w:eastAsia="x-none"/>
    </w:rPr>
  </w:style>
  <w:style w:type="character" w:customStyle="1" w:styleId="CytatintensywnyZnak">
    <w:name w:val="Cytat intensywny Znak"/>
    <w:link w:val="Cytatintensywny"/>
    <w:uiPriority w:val="30"/>
    <w:rsid w:val="00184D1C"/>
    <w:rPr>
      <w:rFonts w:eastAsia="Times New Roman"/>
      <w:b/>
      <w:bCs/>
      <w:i/>
      <w:iCs/>
      <w:color w:val="5B9BD5"/>
      <w:sz w:val="22"/>
      <w:szCs w:val="22"/>
    </w:rPr>
  </w:style>
  <w:style w:type="character" w:styleId="Wyrnieniedelikatne">
    <w:name w:val="Subtle Emphasis"/>
    <w:uiPriority w:val="19"/>
    <w:qFormat/>
    <w:rsid w:val="00184D1C"/>
    <w:rPr>
      <w:i/>
      <w:iCs/>
      <w:color w:val="808080"/>
    </w:rPr>
  </w:style>
  <w:style w:type="character" w:styleId="Wyrnienieintensywne">
    <w:name w:val="Intense Emphasis"/>
    <w:uiPriority w:val="21"/>
    <w:qFormat/>
    <w:rsid w:val="00184D1C"/>
    <w:rPr>
      <w:b/>
      <w:bCs/>
      <w:i/>
      <w:iCs/>
      <w:color w:val="5B9BD5"/>
    </w:rPr>
  </w:style>
  <w:style w:type="character" w:styleId="Odwoaniedelikatne">
    <w:name w:val="Subtle Reference"/>
    <w:uiPriority w:val="31"/>
    <w:qFormat/>
    <w:rsid w:val="00184D1C"/>
    <w:rPr>
      <w:smallCaps/>
      <w:color w:val="ED7D31"/>
      <w:u w:val="single"/>
    </w:rPr>
  </w:style>
  <w:style w:type="character" w:styleId="Odwoanieintensywne">
    <w:name w:val="Intense Reference"/>
    <w:uiPriority w:val="32"/>
    <w:qFormat/>
    <w:rsid w:val="00184D1C"/>
    <w:rPr>
      <w:b/>
      <w:bCs/>
      <w:smallCaps/>
      <w:color w:val="ED7D31"/>
      <w:spacing w:val="5"/>
      <w:u w:val="single"/>
    </w:rPr>
  </w:style>
  <w:style w:type="character" w:styleId="Tytuksiki">
    <w:name w:val="Book Title"/>
    <w:uiPriority w:val="33"/>
    <w:qFormat/>
    <w:rsid w:val="00184D1C"/>
    <w:rPr>
      <w:b/>
      <w:bCs/>
      <w:smallCaps/>
      <w:spacing w:val="5"/>
    </w:rPr>
  </w:style>
  <w:style w:type="paragraph" w:styleId="Nagwekspisutreci">
    <w:name w:val="TOC Heading"/>
    <w:basedOn w:val="Nagwek1"/>
    <w:next w:val="Normalny"/>
    <w:uiPriority w:val="39"/>
    <w:semiHidden/>
    <w:unhideWhenUsed/>
    <w:qFormat/>
    <w:rsid w:val="00184D1C"/>
    <w:pPr>
      <w:keepLines/>
      <w:spacing w:before="480" w:line="276" w:lineRule="auto"/>
      <w:jc w:val="left"/>
      <w:outlineLvl w:val="9"/>
    </w:pPr>
    <w:rPr>
      <w:rFonts w:ascii="Calibri Light" w:eastAsia="SimSun" w:hAnsi="Calibri Light"/>
      <w:bCs/>
      <w:color w:val="2E74B5"/>
      <w:sz w:val="28"/>
      <w:szCs w:val="28"/>
      <w:lang w:val="pl-PL" w:eastAsia="pl-PL"/>
    </w:rPr>
  </w:style>
  <w:style w:type="numbering" w:customStyle="1" w:styleId="List40">
    <w:name w:val="List 40"/>
    <w:rsid w:val="004331A8"/>
    <w:pPr>
      <w:numPr>
        <w:numId w:val="60"/>
      </w:numPr>
    </w:pPr>
  </w:style>
  <w:style w:type="numbering" w:customStyle="1" w:styleId="List38">
    <w:name w:val="List 38"/>
    <w:rsid w:val="004331A8"/>
    <w:pPr>
      <w:numPr>
        <w:numId w:val="56"/>
      </w:numPr>
    </w:pPr>
  </w:style>
  <w:style w:type="numbering" w:customStyle="1" w:styleId="List39">
    <w:name w:val="List 39"/>
    <w:rsid w:val="004331A8"/>
    <w:pPr>
      <w:numPr>
        <w:numId w:val="59"/>
      </w:numPr>
    </w:pPr>
  </w:style>
  <w:style w:type="paragraph" w:customStyle="1" w:styleId="default0">
    <w:name w:val="default"/>
    <w:basedOn w:val="Normalny"/>
    <w:rsid w:val="00F5428D"/>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270D89"/>
    <w:rPr>
      <w:color w:val="954F72" w:themeColor="followedHyperlink"/>
      <w:u w:val="single"/>
    </w:rPr>
  </w:style>
  <w:style w:type="paragraph" w:customStyle="1" w:styleId="msonormal0">
    <w:name w:val="msonormal"/>
    <w:basedOn w:val="Normalny"/>
    <w:rsid w:val="00270D89"/>
    <w:pPr>
      <w:spacing w:before="100" w:beforeAutospacing="1" w:after="100" w:afterAutospacing="1" w:line="240" w:lineRule="auto"/>
      <w:jc w:val="both"/>
    </w:pPr>
    <w:rPr>
      <w:rFonts w:ascii="Times New Roman" w:eastAsia="Times New Roman" w:hAnsi="Times New Roman"/>
      <w:sz w:val="20"/>
      <w:szCs w:val="20"/>
      <w:lang w:val="x-none" w:eastAsia="x-none"/>
    </w:rPr>
  </w:style>
  <w:style w:type="character" w:customStyle="1" w:styleId="StopkaZnak1">
    <w:name w:val="Stopka Znak1"/>
    <w:aliases w:val="Znak1 Znak2"/>
    <w:basedOn w:val="Domylnaczcionkaakapitu"/>
    <w:semiHidden/>
    <w:rsid w:val="00270D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3888">
      <w:bodyDiv w:val="1"/>
      <w:marLeft w:val="0"/>
      <w:marRight w:val="0"/>
      <w:marTop w:val="0"/>
      <w:marBottom w:val="0"/>
      <w:divBdr>
        <w:top w:val="none" w:sz="0" w:space="0" w:color="auto"/>
        <w:left w:val="none" w:sz="0" w:space="0" w:color="auto"/>
        <w:bottom w:val="none" w:sz="0" w:space="0" w:color="auto"/>
        <w:right w:val="none" w:sz="0" w:space="0" w:color="auto"/>
      </w:divBdr>
    </w:div>
    <w:div w:id="872502204">
      <w:bodyDiv w:val="1"/>
      <w:marLeft w:val="0"/>
      <w:marRight w:val="0"/>
      <w:marTop w:val="0"/>
      <w:marBottom w:val="0"/>
      <w:divBdr>
        <w:top w:val="none" w:sz="0" w:space="0" w:color="auto"/>
        <w:left w:val="none" w:sz="0" w:space="0" w:color="auto"/>
        <w:bottom w:val="none" w:sz="0" w:space="0" w:color="auto"/>
        <w:right w:val="none" w:sz="0" w:space="0" w:color="auto"/>
      </w:divBdr>
    </w:div>
    <w:div w:id="877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53D0-C55B-4B27-A2FA-4A767FF7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Katowice, dnia …………</vt:lpstr>
    </vt:vector>
  </TitlesOfParts>
  <Company>Microsoft</Company>
  <LinksUpToDate>false</LinksUpToDate>
  <CharactersWithSpaces>3766</CharactersWithSpaces>
  <SharedDoc>false</SharedDoc>
  <HLinks>
    <vt:vector size="30" baseType="variant">
      <vt:variant>
        <vt:i4>65622</vt:i4>
      </vt:variant>
      <vt:variant>
        <vt:i4>12</vt:i4>
      </vt:variant>
      <vt:variant>
        <vt:i4>0</vt:i4>
      </vt:variant>
      <vt:variant>
        <vt:i4>5</vt:i4>
      </vt:variant>
      <vt:variant>
        <vt:lpwstr>https://brokerpefexpert.efaktura.gov.pl/</vt:lpwstr>
      </vt:variant>
      <vt:variant>
        <vt:lpwstr/>
      </vt:variant>
      <vt:variant>
        <vt:i4>5308436</vt:i4>
      </vt:variant>
      <vt:variant>
        <vt:i4>9</vt:i4>
      </vt:variant>
      <vt:variant>
        <vt:i4>0</vt:i4>
      </vt:variant>
      <vt:variant>
        <vt:i4>5</vt:i4>
      </vt:variant>
      <vt:variant>
        <vt:lpwstr>https://sip.legalis.pl/document-view.seam?documentId=mfrxilruguytcobxge3c44dboaxdcmbvg44tmmjv</vt:lpwstr>
      </vt:variant>
      <vt:variant>
        <vt:lpwstr/>
      </vt:variant>
      <vt:variant>
        <vt:i4>7667755</vt:i4>
      </vt:variant>
      <vt:variant>
        <vt:i4>6</vt:i4>
      </vt:variant>
      <vt:variant>
        <vt:i4>0</vt:i4>
      </vt:variant>
      <vt:variant>
        <vt:i4>5</vt:i4>
      </vt:variant>
      <vt:variant>
        <vt:lpwstr>http://www.szpital.net.pl/</vt:lpwstr>
      </vt:variant>
      <vt:variant>
        <vt:lpwstr/>
      </vt:variant>
      <vt:variant>
        <vt:i4>4128882</vt:i4>
      </vt:variant>
      <vt:variant>
        <vt:i4>3</vt:i4>
      </vt:variant>
      <vt:variant>
        <vt:i4>0</vt:i4>
      </vt:variant>
      <vt:variant>
        <vt:i4>5</vt:i4>
      </vt:variant>
      <vt:variant>
        <vt:lpwstr>https://kco.ezamawiajacy.pl/servlet/HomeServlet</vt:lpwstr>
      </vt:variant>
      <vt:variant>
        <vt:lpwstr/>
      </vt:variant>
      <vt:variant>
        <vt:i4>6684783</vt:i4>
      </vt:variant>
      <vt:variant>
        <vt:i4>0</vt:i4>
      </vt:variant>
      <vt:variant>
        <vt:i4>0</vt:i4>
      </vt:variant>
      <vt:variant>
        <vt:i4>5</vt:i4>
      </vt:variant>
      <vt:variant>
        <vt:lpwstr>http://www.kco.katowice.pl/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dnia …………</dc:title>
  <dc:subject/>
  <dc:creator>irajczyk</dc:creator>
  <cp:keywords/>
  <cp:lastModifiedBy>Gabriela Pietyra</cp:lastModifiedBy>
  <cp:revision>8</cp:revision>
  <cp:lastPrinted>2020-09-09T13:04:00Z</cp:lastPrinted>
  <dcterms:created xsi:type="dcterms:W3CDTF">2020-09-08T13:13:00Z</dcterms:created>
  <dcterms:modified xsi:type="dcterms:W3CDTF">2020-09-25T11:36:00Z</dcterms:modified>
</cp:coreProperties>
</file>